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8" w:type="dxa"/>
        <w:tblCellMar>
          <w:left w:w="0" w:type="dxa"/>
          <w:right w:w="0" w:type="dxa"/>
        </w:tblCellMar>
        <w:tblLook w:val="04A0" w:firstRow="1" w:lastRow="0" w:firstColumn="1" w:lastColumn="0" w:noHBand="0" w:noVBand="1"/>
      </w:tblPr>
      <w:tblGrid>
        <w:gridCol w:w="10528"/>
        <w:gridCol w:w="20"/>
      </w:tblGrid>
      <w:tr w:rsidR="00BA04DE" w14:paraId="3CAB8FFD" w14:textId="77777777" w:rsidTr="00E74E45">
        <w:tc>
          <w:tcPr>
            <w:tcW w:w="10528" w:type="dxa"/>
          </w:tcPr>
          <w:p w14:paraId="730FF83A" w14:textId="2E86D4FB" w:rsidR="00BA04DE" w:rsidRDefault="00BA04DE">
            <w:pPr>
              <w:pStyle w:val="Title"/>
              <w:jc w:val="left"/>
              <w:rPr>
                <w:rFonts w:asciiTheme="minorHAnsi" w:hAnsiTheme="minorHAnsi" w:cstheme="minorHAnsi"/>
                <w:noProof/>
              </w:rPr>
            </w:pPr>
            <w:r>
              <w:rPr>
                <w:rFonts w:asciiTheme="minorHAnsi" w:hAnsiTheme="minorHAnsi" w:cstheme="minorHAnsi"/>
                <w:noProof/>
                <w:lang w:val="en-CA" w:eastAsia="en-CA"/>
              </w:rPr>
              <w:drawing>
                <wp:inline distT="0" distB="0" distL="0" distR="0" wp14:anchorId="10E9C3FA" wp14:editId="7A446FED">
                  <wp:extent cx="1616710" cy="5168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710" cy="516890"/>
                          </a:xfrm>
                          <a:prstGeom prst="rect">
                            <a:avLst/>
                          </a:prstGeom>
                          <a:noFill/>
                          <a:ln>
                            <a:noFill/>
                          </a:ln>
                        </pic:spPr>
                      </pic:pic>
                    </a:graphicData>
                  </a:graphic>
                </wp:inline>
              </w:drawing>
            </w:r>
          </w:p>
          <w:p w14:paraId="112AE1D3" w14:textId="35260FBA" w:rsidR="00345F0E" w:rsidRDefault="00345F0E">
            <w:pPr>
              <w:pStyle w:val="Title"/>
              <w:jc w:val="left"/>
              <w:rPr>
                <w:rFonts w:asciiTheme="minorHAnsi" w:hAnsiTheme="minorHAnsi" w:cstheme="minorHAnsi"/>
                <w:noProof/>
              </w:rPr>
            </w:pPr>
          </w:p>
          <w:p w14:paraId="103635A1" w14:textId="77777777" w:rsidR="00345F0E" w:rsidRDefault="00345F0E">
            <w:pPr>
              <w:pStyle w:val="Title"/>
              <w:jc w:val="left"/>
              <w:rPr>
                <w:rFonts w:asciiTheme="minorHAnsi" w:hAnsiTheme="minorHAnsi" w:cstheme="minorHAnsi"/>
                <w:noProof/>
              </w:rPr>
            </w:pPr>
          </w:p>
          <w:p w14:paraId="52C6A0D9" w14:textId="681450AA" w:rsidR="00BA04DE" w:rsidRDefault="00BA04DE">
            <w:pPr>
              <w:pStyle w:val="Title"/>
              <w:jc w:val="left"/>
              <w:rPr>
                <w:rFonts w:asciiTheme="minorHAnsi" w:hAnsiTheme="minorHAnsi" w:cstheme="minorHAnsi"/>
                <w:noProof/>
              </w:rPr>
            </w:pPr>
            <w:r>
              <w:rPr>
                <w:rFonts w:asciiTheme="minorHAnsi" w:hAnsiTheme="minorHAnsi" w:cstheme="minorHAnsi"/>
                <w:noProof/>
              </w:rPr>
              <w:t>Memo</w:t>
            </w:r>
          </w:p>
        </w:tc>
        <w:tc>
          <w:tcPr>
            <w:tcW w:w="20" w:type="dxa"/>
          </w:tcPr>
          <w:p w14:paraId="2915996C" w14:textId="77777777" w:rsidR="00BA04DE" w:rsidRDefault="00BA04DE">
            <w:pPr>
              <w:pStyle w:val="Title"/>
              <w:rPr>
                <w:rFonts w:asciiTheme="minorHAnsi" w:hAnsiTheme="minorHAnsi" w:cstheme="minorHAnsi"/>
                <w:noProof/>
              </w:rPr>
            </w:pPr>
          </w:p>
        </w:tc>
      </w:tr>
    </w:tbl>
    <w:p w14:paraId="1CBFA8E4" w14:textId="77777777" w:rsidR="00BA04DE" w:rsidRDefault="00BA04DE" w:rsidP="00BA04DE">
      <w:pPr>
        <w:spacing w:after="0"/>
        <w:rPr>
          <w:rFonts w:cstheme="minorHAnsi"/>
          <w:sz w:val="2"/>
        </w:rPr>
      </w:pPr>
    </w:p>
    <w:tbl>
      <w:tblPr>
        <w:tblW w:w="5000" w:type="pct"/>
        <w:tblBorders>
          <w:top w:val="single" w:sz="8" w:space="0" w:color="006600"/>
          <w:bottom w:val="single" w:sz="8" w:space="0" w:color="006600"/>
        </w:tblBorders>
        <w:tblLayout w:type="fixed"/>
        <w:tblCellMar>
          <w:top w:w="113" w:type="dxa"/>
          <w:bottom w:w="113" w:type="dxa"/>
        </w:tblCellMar>
        <w:tblLook w:val="0600" w:firstRow="0" w:lastRow="0" w:firstColumn="0" w:lastColumn="0" w:noHBand="1" w:noVBand="1"/>
        <w:tblDescription w:val="Memo information table"/>
      </w:tblPr>
      <w:tblGrid>
        <w:gridCol w:w="1276"/>
        <w:gridCol w:w="9262"/>
      </w:tblGrid>
      <w:tr w:rsidR="00BA04DE" w14:paraId="6ACBD7D6" w14:textId="77777777" w:rsidTr="00BA04DE">
        <w:trPr>
          <w:trHeight w:val="175"/>
        </w:trPr>
        <w:tc>
          <w:tcPr>
            <w:tcW w:w="1279" w:type="dxa"/>
            <w:tcBorders>
              <w:top w:val="single" w:sz="8" w:space="0" w:color="006600"/>
              <w:left w:val="nil"/>
              <w:bottom w:val="nil"/>
              <w:right w:val="nil"/>
            </w:tcBorders>
            <w:hideMark/>
          </w:tcPr>
          <w:p w14:paraId="7FBEED58" w14:textId="77777777" w:rsidR="00BA04DE" w:rsidRDefault="00BA04DE">
            <w:pPr>
              <w:pStyle w:val="Heading1"/>
              <w:spacing w:after="0"/>
              <w:rPr>
                <w:rFonts w:asciiTheme="minorHAnsi" w:hAnsiTheme="minorHAnsi" w:cstheme="minorHAnsi"/>
              </w:rPr>
            </w:pPr>
            <w:r>
              <w:rPr>
                <w:rFonts w:asciiTheme="minorHAnsi" w:hAnsiTheme="minorHAnsi" w:cstheme="minorHAnsi"/>
                <w:caps w:val="0"/>
              </w:rPr>
              <w:t>To:</w:t>
            </w:r>
          </w:p>
        </w:tc>
        <w:tc>
          <w:tcPr>
            <w:tcW w:w="9284" w:type="dxa"/>
            <w:tcBorders>
              <w:top w:val="single" w:sz="8" w:space="0" w:color="006600"/>
              <w:left w:val="nil"/>
              <w:bottom w:val="nil"/>
              <w:right w:val="nil"/>
            </w:tcBorders>
            <w:hideMark/>
          </w:tcPr>
          <w:p w14:paraId="5AA443DA" w14:textId="77777777" w:rsidR="00BA04DE" w:rsidRDefault="00BA04DE">
            <w:pPr>
              <w:pStyle w:val="Heading2"/>
              <w:spacing w:after="0" w:line="276" w:lineRule="auto"/>
              <w:rPr>
                <w:rFonts w:asciiTheme="minorHAnsi" w:hAnsiTheme="minorHAnsi" w:cstheme="minorHAnsi"/>
              </w:rPr>
            </w:pPr>
            <w:r>
              <w:rPr>
                <w:rFonts w:asciiTheme="minorHAnsi" w:hAnsiTheme="minorHAnsi" w:cstheme="minorHAnsi"/>
                <w:caps w:val="0"/>
              </w:rPr>
              <w:t>James Mandigo, Provost and VP, Academic</w:t>
            </w:r>
          </w:p>
        </w:tc>
      </w:tr>
      <w:tr w:rsidR="00BA04DE" w14:paraId="3ECEC42A" w14:textId="77777777" w:rsidTr="00BA04DE">
        <w:trPr>
          <w:trHeight w:val="239"/>
        </w:trPr>
        <w:tc>
          <w:tcPr>
            <w:tcW w:w="1279" w:type="dxa"/>
            <w:tcBorders>
              <w:top w:val="nil"/>
              <w:left w:val="nil"/>
              <w:bottom w:val="nil"/>
              <w:right w:val="nil"/>
            </w:tcBorders>
            <w:hideMark/>
          </w:tcPr>
          <w:p w14:paraId="29241E2F" w14:textId="77777777" w:rsidR="00BA04DE" w:rsidRDefault="00BA04DE">
            <w:pPr>
              <w:pStyle w:val="Heading1"/>
              <w:spacing w:after="0"/>
              <w:rPr>
                <w:rFonts w:asciiTheme="minorHAnsi" w:hAnsiTheme="minorHAnsi" w:cstheme="minorHAnsi"/>
              </w:rPr>
            </w:pPr>
            <w:r>
              <w:rPr>
                <w:rFonts w:asciiTheme="minorHAnsi" w:hAnsiTheme="minorHAnsi" w:cstheme="minorHAnsi"/>
                <w:caps w:val="0"/>
              </w:rPr>
              <w:t>From:</w:t>
            </w:r>
          </w:p>
        </w:tc>
        <w:tc>
          <w:tcPr>
            <w:tcW w:w="9284" w:type="dxa"/>
            <w:tcBorders>
              <w:top w:val="nil"/>
              <w:left w:val="nil"/>
              <w:bottom w:val="nil"/>
              <w:right w:val="nil"/>
            </w:tcBorders>
            <w:hideMark/>
          </w:tcPr>
          <w:p w14:paraId="69A6CB36" w14:textId="77777777" w:rsidR="00BA04DE" w:rsidRDefault="00BA04DE">
            <w:pPr>
              <w:pStyle w:val="Heading2"/>
              <w:spacing w:after="0" w:line="276" w:lineRule="auto"/>
              <w:rPr>
                <w:rFonts w:asciiTheme="minorHAnsi" w:hAnsiTheme="minorHAnsi" w:cstheme="minorHAnsi"/>
              </w:rPr>
            </w:pPr>
            <w:r>
              <w:rPr>
                <w:rFonts w:asciiTheme="minorHAnsi" w:hAnsiTheme="minorHAnsi" w:cstheme="minorHAnsi"/>
                <w:caps w:val="0"/>
              </w:rPr>
              <w:t>[Dean], [Faculty]</w:t>
            </w:r>
          </w:p>
        </w:tc>
      </w:tr>
      <w:tr w:rsidR="00BA04DE" w14:paraId="59E77B36" w14:textId="77777777" w:rsidTr="00BA04DE">
        <w:trPr>
          <w:trHeight w:val="239"/>
        </w:trPr>
        <w:tc>
          <w:tcPr>
            <w:tcW w:w="1279" w:type="dxa"/>
            <w:tcBorders>
              <w:top w:val="nil"/>
              <w:left w:val="nil"/>
              <w:bottom w:val="nil"/>
              <w:right w:val="nil"/>
            </w:tcBorders>
            <w:hideMark/>
          </w:tcPr>
          <w:p w14:paraId="1D48482A" w14:textId="77777777" w:rsidR="00BA04DE" w:rsidRDefault="00BA04DE">
            <w:pPr>
              <w:pStyle w:val="Heading1"/>
              <w:spacing w:after="0"/>
              <w:rPr>
                <w:rFonts w:asciiTheme="minorHAnsi" w:hAnsiTheme="minorHAnsi" w:cstheme="minorHAnsi"/>
                <w:caps w:val="0"/>
              </w:rPr>
            </w:pPr>
            <w:r>
              <w:rPr>
                <w:rFonts w:asciiTheme="minorHAnsi" w:hAnsiTheme="minorHAnsi" w:cstheme="minorHAnsi"/>
                <w:caps w:val="0"/>
              </w:rPr>
              <w:t xml:space="preserve">Cc: </w:t>
            </w:r>
          </w:p>
        </w:tc>
        <w:tc>
          <w:tcPr>
            <w:tcW w:w="9284" w:type="dxa"/>
            <w:tcBorders>
              <w:top w:val="nil"/>
              <w:left w:val="nil"/>
              <w:bottom w:val="nil"/>
              <w:right w:val="nil"/>
            </w:tcBorders>
            <w:hideMark/>
          </w:tcPr>
          <w:p w14:paraId="790542FA" w14:textId="1EB45504" w:rsidR="00BA04DE" w:rsidRDefault="00BA04DE">
            <w:pPr>
              <w:pStyle w:val="Heading2"/>
              <w:spacing w:after="0" w:line="276" w:lineRule="auto"/>
              <w:rPr>
                <w:rFonts w:asciiTheme="minorHAnsi" w:hAnsiTheme="minorHAnsi" w:cstheme="minorHAnsi"/>
                <w:caps w:val="0"/>
              </w:rPr>
            </w:pPr>
            <w:r>
              <w:rPr>
                <w:rFonts w:cstheme="minorHAnsi"/>
                <w:caps w:val="0"/>
              </w:rPr>
              <w:t>[Dep</w:t>
            </w:r>
            <w:r w:rsidR="00151AF6">
              <w:rPr>
                <w:rFonts w:cstheme="minorHAnsi"/>
                <w:caps w:val="0"/>
              </w:rPr>
              <w:t>ar</w:t>
            </w:r>
            <w:r>
              <w:rPr>
                <w:rFonts w:cstheme="minorHAnsi"/>
                <w:caps w:val="0"/>
              </w:rPr>
              <w:t>t</w:t>
            </w:r>
            <w:r w:rsidR="00151AF6">
              <w:rPr>
                <w:rFonts w:cstheme="minorHAnsi"/>
                <w:caps w:val="0"/>
              </w:rPr>
              <w:t>ment</w:t>
            </w:r>
            <w:r>
              <w:rPr>
                <w:rFonts w:cstheme="minorHAnsi"/>
                <w:caps w:val="0"/>
              </w:rPr>
              <w:t xml:space="preserve"> Head/Director], [Assistant to the Provost], [Associate Director, PDQA]</w:t>
            </w:r>
            <w:r>
              <w:rPr>
                <w:rFonts w:cstheme="minorHAnsi"/>
                <w:caps w:val="0"/>
              </w:rPr>
              <w:br/>
              <w:t xml:space="preserve">[If </w:t>
            </w:r>
            <w:r w:rsidR="00077989">
              <w:rPr>
                <w:rFonts w:cstheme="minorHAnsi"/>
                <w:caps w:val="0"/>
              </w:rPr>
              <w:t>g</w:t>
            </w:r>
            <w:r>
              <w:rPr>
                <w:rFonts w:cstheme="minorHAnsi"/>
                <w:caps w:val="0"/>
              </w:rPr>
              <w:t xml:space="preserve">raduate </w:t>
            </w:r>
            <w:r w:rsidR="00077989">
              <w:rPr>
                <w:rFonts w:cstheme="minorHAnsi"/>
                <w:caps w:val="0"/>
              </w:rPr>
              <w:t>p</w:t>
            </w:r>
            <w:r>
              <w:rPr>
                <w:rFonts w:cstheme="minorHAnsi"/>
                <w:caps w:val="0"/>
              </w:rPr>
              <w:t xml:space="preserve">rogram, AVP, </w:t>
            </w:r>
            <w:r>
              <w:rPr>
                <w:rFonts w:cstheme="minorHAnsi"/>
                <w:caps w:val="0"/>
                <w:lang w:val="en-CA"/>
              </w:rPr>
              <w:t xml:space="preserve">Research, Engagement, </w:t>
            </w:r>
            <w:r w:rsidR="00DA2254">
              <w:rPr>
                <w:rFonts w:cstheme="minorHAnsi"/>
                <w:caps w:val="0"/>
                <w:lang w:val="en-CA"/>
              </w:rPr>
              <w:t>&amp;</w:t>
            </w:r>
            <w:r>
              <w:rPr>
                <w:rFonts w:cstheme="minorHAnsi"/>
                <w:caps w:val="0"/>
                <w:lang w:val="en-CA"/>
              </w:rPr>
              <w:t xml:space="preserve"> Graduate Studies</w:t>
            </w:r>
            <w:r>
              <w:rPr>
                <w:rFonts w:cstheme="minorHAnsi"/>
                <w:caps w:val="0"/>
              </w:rPr>
              <w:t>], [</w:t>
            </w:r>
            <w:r w:rsidR="00077989">
              <w:rPr>
                <w:rFonts w:cstheme="minorHAnsi"/>
                <w:caps w:val="0"/>
              </w:rPr>
              <w:t>pdqa@ufv.ca, and o</w:t>
            </w:r>
            <w:r>
              <w:rPr>
                <w:rFonts w:cstheme="minorHAnsi"/>
                <w:caps w:val="0"/>
              </w:rPr>
              <w:t xml:space="preserve">ther </w:t>
            </w:r>
            <w:r w:rsidR="00077989">
              <w:rPr>
                <w:rFonts w:cstheme="minorHAnsi"/>
                <w:caps w:val="0"/>
              </w:rPr>
              <w:t>r</w:t>
            </w:r>
            <w:r>
              <w:rPr>
                <w:rFonts w:cstheme="minorHAnsi"/>
                <w:caps w:val="0"/>
              </w:rPr>
              <w:t xml:space="preserve">elevant </w:t>
            </w:r>
            <w:r w:rsidR="00077989">
              <w:rPr>
                <w:rFonts w:cstheme="minorHAnsi"/>
                <w:caps w:val="0"/>
              </w:rPr>
              <w:t>a</w:t>
            </w:r>
            <w:r>
              <w:rPr>
                <w:rFonts w:cstheme="minorHAnsi"/>
                <w:caps w:val="0"/>
              </w:rPr>
              <w:t>ssistants]</w:t>
            </w:r>
          </w:p>
        </w:tc>
      </w:tr>
      <w:tr w:rsidR="00BA04DE" w14:paraId="06C22630" w14:textId="77777777" w:rsidTr="00BA04DE">
        <w:trPr>
          <w:trHeight w:val="239"/>
        </w:trPr>
        <w:tc>
          <w:tcPr>
            <w:tcW w:w="1279" w:type="dxa"/>
            <w:tcBorders>
              <w:top w:val="nil"/>
              <w:left w:val="nil"/>
              <w:bottom w:val="nil"/>
              <w:right w:val="nil"/>
            </w:tcBorders>
            <w:hideMark/>
          </w:tcPr>
          <w:p w14:paraId="206EB357" w14:textId="77777777" w:rsidR="00BA04DE" w:rsidRDefault="00BA04DE">
            <w:pPr>
              <w:pStyle w:val="Heading1"/>
              <w:spacing w:after="0"/>
              <w:rPr>
                <w:rFonts w:asciiTheme="minorHAnsi" w:hAnsiTheme="minorHAnsi" w:cstheme="minorHAnsi"/>
              </w:rPr>
            </w:pPr>
            <w:r>
              <w:rPr>
                <w:rFonts w:asciiTheme="minorHAnsi" w:hAnsiTheme="minorHAnsi" w:cstheme="minorHAnsi"/>
                <w:caps w:val="0"/>
              </w:rPr>
              <w:t>Subject:</w:t>
            </w:r>
          </w:p>
        </w:tc>
        <w:tc>
          <w:tcPr>
            <w:tcW w:w="9284" w:type="dxa"/>
            <w:tcBorders>
              <w:top w:val="nil"/>
              <w:left w:val="nil"/>
              <w:bottom w:val="nil"/>
              <w:right w:val="nil"/>
            </w:tcBorders>
            <w:hideMark/>
          </w:tcPr>
          <w:p w14:paraId="51E2D996" w14:textId="6CDAF81C" w:rsidR="00BA04DE" w:rsidRDefault="00BA04DE">
            <w:pPr>
              <w:pStyle w:val="Heading2"/>
              <w:spacing w:after="0" w:line="276" w:lineRule="auto"/>
              <w:rPr>
                <w:rFonts w:asciiTheme="minorHAnsi" w:hAnsiTheme="minorHAnsi" w:cstheme="minorHAnsi"/>
              </w:rPr>
            </w:pPr>
            <w:r>
              <w:rPr>
                <w:rFonts w:asciiTheme="minorHAnsi" w:hAnsiTheme="minorHAnsi" w:cstheme="minorHAnsi"/>
                <w:caps w:val="0"/>
              </w:rPr>
              <w:t>Renewal - Program Suspension: [Program], [Department/School], [Faculty/College]</w:t>
            </w:r>
          </w:p>
        </w:tc>
      </w:tr>
      <w:tr w:rsidR="00BA04DE" w14:paraId="2ACC49BF" w14:textId="77777777" w:rsidTr="00BA04DE">
        <w:trPr>
          <w:trHeight w:val="175"/>
        </w:trPr>
        <w:tc>
          <w:tcPr>
            <w:tcW w:w="1279" w:type="dxa"/>
            <w:tcBorders>
              <w:top w:val="nil"/>
              <w:left w:val="nil"/>
              <w:bottom w:val="single" w:sz="8" w:space="0" w:color="006600"/>
              <w:right w:val="nil"/>
            </w:tcBorders>
            <w:hideMark/>
          </w:tcPr>
          <w:p w14:paraId="613FB8FB" w14:textId="77777777" w:rsidR="00BA04DE" w:rsidRDefault="00BA04DE">
            <w:pPr>
              <w:pStyle w:val="Heading1"/>
              <w:spacing w:after="0" w:line="276" w:lineRule="auto"/>
              <w:rPr>
                <w:rFonts w:asciiTheme="minorHAnsi" w:hAnsiTheme="minorHAnsi" w:cstheme="minorHAnsi"/>
              </w:rPr>
            </w:pPr>
            <w:r>
              <w:rPr>
                <w:rFonts w:asciiTheme="minorHAnsi" w:hAnsiTheme="minorHAnsi" w:cstheme="minorHAnsi"/>
                <w:caps w:val="0"/>
              </w:rPr>
              <w:t>Date</w:t>
            </w:r>
            <w:r>
              <w:rPr>
                <w:rFonts w:asciiTheme="minorHAnsi" w:hAnsiTheme="minorHAnsi" w:cstheme="minorHAnsi"/>
              </w:rPr>
              <w:t xml:space="preserve">: </w:t>
            </w:r>
          </w:p>
        </w:tc>
        <w:tc>
          <w:tcPr>
            <w:tcW w:w="9284" w:type="dxa"/>
            <w:tcBorders>
              <w:top w:val="nil"/>
              <w:left w:val="nil"/>
              <w:bottom w:val="single" w:sz="8" w:space="0" w:color="006600"/>
              <w:right w:val="nil"/>
            </w:tcBorders>
            <w:hideMark/>
          </w:tcPr>
          <w:p w14:paraId="64A86234" w14:textId="77777777" w:rsidR="00BA04DE" w:rsidRDefault="00BA04DE">
            <w:pPr>
              <w:pStyle w:val="MessageHeader"/>
              <w:spacing w:after="0" w:line="276" w:lineRule="auto"/>
              <w:ind w:left="0" w:firstLine="0"/>
              <w:rPr>
                <w:rFonts w:cstheme="minorHAnsi"/>
              </w:rPr>
            </w:pPr>
            <w:r>
              <w:rPr>
                <w:rFonts w:cstheme="minorHAnsi"/>
              </w:rPr>
              <w:t>[current dATE]</w:t>
            </w:r>
          </w:p>
        </w:tc>
      </w:tr>
    </w:tbl>
    <w:p w14:paraId="7A35EA97" w14:textId="77777777" w:rsidR="00BA04DE" w:rsidRDefault="00BA04DE" w:rsidP="00BA04DE">
      <w:pPr>
        <w:pStyle w:val="BodyText"/>
        <w:ind w:left="0" w:right="1182"/>
        <w:jc w:val="left"/>
        <w:rPr>
          <w:rFonts w:asciiTheme="minorHAnsi" w:hAnsiTheme="minorHAnsi" w:cstheme="minorHAnsi"/>
          <w:b/>
          <w:spacing w:val="0"/>
        </w:rPr>
      </w:pPr>
    </w:p>
    <w:tbl>
      <w:tblPr>
        <w:tblStyle w:val="PlainTable2"/>
        <w:tblW w:w="0" w:type="auto"/>
        <w:tblCellMar>
          <w:top w:w="113" w:type="dxa"/>
          <w:bottom w:w="113" w:type="dxa"/>
        </w:tblCellMar>
        <w:tblLook w:val="04A0" w:firstRow="1" w:lastRow="0" w:firstColumn="1" w:lastColumn="0" w:noHBand="0" w:noVBand="1"/>
      </w:tblPr>
      <w:tblGrid>
        <w:gridCol w:w="10530"/>
      </w:tblGrid>
      <w:tr w:rsidR="00BA04DE" w14:paraId="2B55D2E0" w14:textId="77777777" w:rsidTr="00BA0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Borders>
              <w:top w:val="single" w:sz="4" w:space="0" w:color="7F7F7F" w:themeColor="text1" w:themeTint="80"/>
              <w:left w:val="nil"/>
              <w:right w:val="nil"/>
            </w:tcBorders>
          </w:tcPr>
          <w:p w14:paraId="0175AAA1" w14:textId="77777777" w:rsidR="00BA04DE" w:rsidRDefault="00BA04DE">
            <w:pPr>
              <w:pStyle w:val="BodyText"/>
              <w:spacing w:after="0" w:line="276" w:lineRule="auto"/>
              <w:ind w:left="31" w:right="202"/>
              <w:jc w:val="left"/>
              <w:rPr>
                <w:rFonts w:asciiTheme="minorHAnsi" w:hAnsiTheme="minorHAnsi" w:cstheme="minorHAnsi"/>
                <w:spacing w:val="0"/>
              </w:rPr>
            </w:pPr>
            <w:r>
              <w:rPr>
                <w:rFonts w:asciiTheme="minorHAnsi" w:hAnsiTheme="minorHAnsi" w:cstheme="minorHAnsi"/>
                <w:spacing w:val="0"/>
              </w:rPr>
              <w:t>SECTION 1 - Program Information</w:t>
            </w:r>
          </w:p>
          <w:p w14:paraId="1A1F9B10" w14:textId="066CA563" w:rsidR="00BA04DE" w:rsidRDefault="00BA04DE">
            <w:pPr>
              <w:pStyle w:val="BodyText"/>
              <w:spacing w:after="0" w:line="276" w:lineRule="auto"/>
              <w:ind w:left="35" w:right="1179"/>
              <w:jc w:val="left"/>
              <w:rPr>
                <w:rFonts w:asciiTheme="minorHAnsi" w:hAnsiTheme="minorHAnsi" w:cstheme="minorHAnsi"/>
                <w:b w:val="0"/>
                <w:i/>
                <w:spacing w:val="0"/>
              </w:rPr>
            </w:pPr>
            <w:r>
              <w:rPr>
                <w:rFonts w:asciiTheme="minorHAnsi" w:hAnsiTheme="minorHAnsi" w:cstheme="minorHAnsi"/>
                <w:b w:val="0"/>
                <w:i/>
                <w:spacing w:val="0"/>
              </w:rPr>
              <w:t>Any further program information (credential, etc.)</w:t>
            </w:r>
          </w:p>
          <w:p w14:paraId="498C6D9C" w14:textId="77777777" w:rsidR="00BA04DE" w:rsidRDefault="00BA04DE">
            <w:pPr>
              <w:pStyle w:val="BodyText"/>
              <w:spacing w:after="0" w:line="276" w:lineRule="auto"/>
              <w:ind w:left="35" w:right="1179"/>
              <w:jc w:val="left"/>
              <w:rPr>
                <w:rFonts w:asciiTheme="minorHAnsi" w:hAnsiTheme="minorHAnsi" w:cstheme="minorHAnsi"/>
                <w:spacing w:val="0"/>
              </w:rPr>
            </w:pPr>
          </w:p>
        </w:tc>
      </w:tr>
      <w:tr w:rsidR="00BA04DE" w14:paraId="0CAEB344" w14:textId="77777777" w:rsidTr="00BA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Borders>
              <w:left w:val="nil"/>
              <w:right w:val="nil"/>
            </w:tcBorders>
          </w:tcPr>
          <w:p w14:paraId="1687AB67" w14:textId="77777777" w:rsidR="00BA04DE" w:rsidRDefault="00BA04DE">
            <w:pPr>
              <w:pStyle w:val="BodyText"/>
              <w:spacing w:after="0" w:line="276" w:lineRule="auto"/>
              <w:ind w:left="31" w:right="202"/>
              <w:jc w:val="left"/>
              <w:rPr>
                <w:rFonts w:asciiTheme="minorHAnsi" w:hAnsiTheme="minorHAnsi" w:cstheme="minorHAnsi"/>
                <w:spacing w:val="0"/>
              </w:rPr>
            </w:pPr>
            <w:r>
              <w:rPr>
                <w:rFonts w:asciiTheme="minorHAnsi" w:hAnsiTheme="minorHAnsi" w:cstheme="minorHAnsi"/>
                <w:spacing w:val="0"/>
              </w:rPr>
              <w:t>SECTION 2 - Effective Date</w:t>
            </w:r>
          </w:p>
          <w:p w14:paraId="6DC74197" w14:textId="66E0AF3B" w:rsidR="00BA04DE" w:rsidRDefault="00D44F54">
            <w:pPr>
              <w:pStyle w:val="BodyText"/>
              <w:spacing w:after="0" w:line="276" w:lineRule="auto"/>
              <w:ind w:left="35" w:right="1179"/>
              <w:jc w:val="left"/>
              <w:rPr>
                <w:rFonts w:asciiTheme="minorHAnsi" w:hAnsiTheme="minorHAnsi" w:cstheme="minorHAnsi"/>
                <w:b w:val="0"/>
                <w:bCs w:val="0"/>
                <w:i/>
                <w:spacing w:val="0"/>
              </w:rPr>
            </w:pPr>
            <w:r>
              <w:rPr>
                <w:rFonts w:asciiTheme="minorHAnsi" w:hAnsiTheme="minorHAnsi" w:cstheme="minorHAnsi"/>
                <w:b w:val="0"/>
                <w:bCs w:val="0"/>
                <w:i/>
                <w:spacing w:val="0"/>
              </w:rPr>
              <w:t xml:space="preserve">Semester </w:t>
            </w:r>
            <w:r w:rsidR="00BA04DE">
              <w:rPr>
                <w:rFonts w:asciiTheme="minorHAnsi" w:hAnsiTheme="minorHAnsi" w:cstheme="minorHAnsi"/>
                <w:b w:val="0"/>
                <w:bCs w:val="0"/>
                <w:i/>
                <w:spacing w:val="0"/>
              </w:rPr>
              <w:t xml:space="preserve">the program suspension </w:t>
            </w:r>
            <w:r w:rsidR="0052522B">
              <w:rPr>
                <w:rFonts w:asciiTheme="minorHAnsi" w:hAnsiTheme="minorHAnsi" w:cstheme="minorHAnsi"/>
                <w:b w:val="0"/>
                <w:bCs w:val="0"/>
                <w:i/>
                <w:spacing w:val="0"/>
              </w:rPr>
              <w:t xml:space="preserve">renewal </w:t>
            </w:r>
            <w:r w:rsidR="006808C6">
              <w:rPr>
                <w:rFonts w:asciiTheme="minorHAnsi" w:hAnsiTheme="minorHAnsi" w:cstheme="minorHAnsi"/>
                <w:b w:val="0"/>
                <w:bCs w:val="0"/>
                <w:i/>
                <w:spacing w:val="0"/>
              </w:rPr>
              <w:t xml:space="preserve">would </w:t>
            </w:r>
            <w:r w:rsidR="00BA04DE">
              <w:rPr>
                <w:rFonts w:asciiTheme="minorHAnsi" w:hAnsiTheme="minorHAnsi" w:cstheme="minorHAnsi"/>
                <w:b w:val="0"/>
                <w:bCs w:val="0"/>
                <w:i/>
                <w:spacing w:val="0"/>
              </w:rPr>
              <w:t>take effect</w:t>
            </w:r>
          </w:p>
          <w:p w14:paraId="102C4062" w14:textId="77777777" w:rsidR="00BA04DE" w:rsidRDefault="00BA04DE">
            <w:pPr>
              <w:pStyle w:val="BodyText"/>
              <w:spacing w:after="0" w:line="276" w:lineRule="auto"/>
              <w:ind w:left="35" w:right="1179"/>
              <w:jc w:val="left"/>
              <w:rPr>
                <w:rFonts w:asciiTheme="minorHAnsi" w:hAnsiTheme="minorHAnsi" w:cstheme="minorHAnsi"/>
                <w:spacing w:val="0"/>
              </w:rPr>
            </w:pPr>
          </w:p>
        </w:tc>
      </w:tr>
      <w:tr w:rsidR="00BA04DE" w14:paraId="50475690" w14:textId="77777777" w:rsidTr="00BA04DE">
        <w:tc>
          <w:tcPr>
            <w:cnfStyle w:val="001000000000" w:firstRow="0" w:lastRow="0" w:firstColumn="1" w:lastColumn="0" w:oddVBand="0" w:evenVBand="0" w:oddHBand="0" w:evenHBand="0" w:firstRowFirstColumn="0" w:firstRowLastColumn="0" w:lastRowFirstColumn="0" w:lastRowLastColumn="0"/>
            <w:tcW w:w="10530" w:type="dxa"/>
            <w:tcBorders>
              <w:top w:val="nil"/>
              <w:left w:val="nil"/>
              <w:bottom w:val="nil"/>
              <w:right w:val="nil"/>
            </w:tcBorders>
          </w:tcPr>
          <w:p w14:paraId="251FEC01" w14:textId="77777777" w:rsidR="00BA04DE" w:rsidRDefault="00BA04DE">
            <w:pPr>
              <w:pStyle w:val="BodyText"/>
              <w:spacing w:after="0" w:line="276" w:lineRule="auto"/>
              <w:ind w:left="31" w:right="202"/>
              <w:jc w:val="left"/>
              <w:rPr>
                <w:rFonts w:asciiTheme="minorHAnsi" w:hAnsiTheme="minorHAnsi" w:cstheme="minorHAnsi"/>
                <w:spacing w:val="0"/>
              </w:rPr>
            </w:pPr>
            <w:r>
              <w:rPr>
                <w:rFonts w:asciiTheme="minorHAnsi" w:hAnsiTheme="minorHAnsi" w:cstheme="minorHAnsi"/>
                <w:spacing w:val="0"/>
              </w:rPr>
              <w:t>SECTION 3 - Length of Suspension</w:t>
            </w:r>
          </w:p>
          <w:p w14:paraId="54ADB3F6" w14:textId="77777777" w:rsidR="00BA04DE" w:rsidRPr="00BA04DE" w:rsidRDefault="00BA04DE">
            <w:pPr>
              <w:pStyle w:val="BodyText"/>
              <w:spacing w:after="0" w:line="276" w:lineRule="auto"/>
              <w:ind w:left="35" w:right="1179"/>
              <w:jc w:val="left"/>
              <w:rPr>
                <w:rFonts w:asciiTheme="minorHAnsi" w:hAnsiTheme="minorHAnsi" w:cstheme="minorHAnsi"/>
                <w:b w:val="0"/>
                <w:bCs w:val="0"/>
                <w:spacing w:val="0"/>
              </w:rPr>
            </w:pPr>
            <w:r>
              <w:rPr>
                <w:rFonts w:asciiTheme="minorHAnsi" w:hAnsiTheme="minorHAnsi" w:cstheme="minorHAnsi"/>
                <w:b w:val="0"/>
                <w:bCs w:val="0"/>
                <w:spacing w:val="0"/>
              </w:rPr>
              <w:t>R</w:t>
            </w:r>
            <w:r w:rsidRPr="00BA04DE">
              <w:rPr>
                <w:rFonts w:asciiTheme="minorHAnsi" w:hAnsiTheme="minorHAnsi" w:cstheme="minorHAnsi"/>
                <w:b w:val="0"/>
                <w:bCs w:val="0"/>
                <w:spacing w:val="0"/>
              </w:rPr>
              <w:t xml:space="preserve">equest suspension for: </w:t>
            </w:r>
          </w:p>
          <w:p w14:paraId="26DDB6CA" w14:textId="77777777" w:rsidR="00BA04DE" w:rsidRPr="00BA04DE" w:rsidRDefault="00FC2141">
            <w:pPr>
              <w:pStyle w:val="BodyText"/>
              <w:spacing w:after="0" w:line="276" w:lineRule="auto"/>
              <w:ind w:left="35" w:right="1179"/>
              <w:jc w:val="left"/>
              <w:rPr>
                <w:rFonts w:asciiTheme="minorHAnsi" w:hAnsiTheme="minorHAnsi" w:cstheme="minorHAnsi"/>
                <w:b w:val="0"/>
                <w:bCs w:val="0"/>
                <w:spacing w:val="0"/>
              </w:rPr>
            </w:pPr>
            <w:sdt>
              <w:sdtPr>
                <w:rPr>
                  <w:rFonts w:asciiTheme="minorHAnsi" w:hAnsiTheme="minorHAnsi" w:cstheme="minorHAnsi"/>
                  <w:spacing w:val="0"/>
                </w:rPr>
                <w:id w:val="-1104182240"/>
                <w14:checkbox>
                  <w14:checked w14:val="0"/>
                  <w14:checkedState w14:val="2612" w14:font="MS Gothic"/>
                  <w14:uncheckedState w14:val="2610" w14:font="MS Gothic"/>
                </w14:checkbox>
              </w:sdtPr>
              <w:sdtEndPr/>
              <w:sdtContent>
                <w:r w:rsidR="00BA04DE" w:rsidRPr="00BA04DE">
                  <w:rPr>
                    <w:rFonts w:ascii="Segoe UI Symbol" w:eastAsia="MS Gothic" w:hAnsi="Segoe UI Symbol" w:cs="Segoe UI Symbol"/>
                    <w:b w:val="0"/>
                    <w:bCs w:val="0"/>
                    <w:spacing w:val="0"/>
                  </w:rPr>
                  <w:t>☐</w:t>
                </w:r>
              </w:sdtContent>
            </w:sdt>
            <w:r w:rsidR="00BA04DE" w:rsidRPr="00BA04DE">
              <w:rPr>
                <w:rFonts w:asciiTheme="minorHAnsi" w:hAnsiTheme="minorHAnsi" w:cstheme="minorHAnsi"/>
                <w:b w:val="0"/>
                <w:bCs w:val="0"/>
                <w:spacing w:val="0"/>
              </w:rPr>
              <w:t xml:space="preserve"> 1 year</w:t>
            </w:r>
          </w:p>
          <w:p w14:paraId="22BA35BB" w14:textId="77777777" w:rsidR="00BA04DE" w:rsidRPr="00BA04DE" w:rsidRDefault="00FC2141">
            <w:pPr>
              <w:pStyle w:val="BodyText"/>
              <w:spacing w:after="0" w:line="276" w:lineRule="auto"/>
              <w:ind w:left="35" w:right="1179"/>
              <w:jc w:val="left"/>
              <w:rPr>
                <w:rFonts w:asciiTheme="minorHAnsi" w:hAnsiTheme="minorHAnsi" w:cstheme="minorHAnsi"/>
                <w:b w:val="0"/>
                <w:bCs w:val="0"/>
                <w:spacing w:val="0"/>
              </w:rPr>
            </w:pPr>
            <w:sdt>
              <w:sdtPr>
                <w:rPr>
                  <w:rFonts w:asciiTheme="minorHAnsi" w:eastAsia="MS Gothic" w:hAnsiTheme="minorHAnsi" w:cstheme="minorHAnsi"/>
                  <w:spacing w:val="0"/>
                </w:rPr>
                <w:id w:val="-1275322916"/>
                <w14:checkbox>
                  <w14:checked w14:val="0"/>
                  <w14:checkedState w14:val="2612" w14:font="MS Gothic"/>
                  <w14:uncheckedState w14:val="2610" w14:font="MS Gothic"/>
                </w14:checkbox>
              </w:sdtPr>
              <w:sdtEndPr/>
              <w:sdtContent>
                <w:r w:rsidR="00BA04DE" w:rsidRPr="00BA04DE">
                  <w:rPr>
                    <w:rFonts w:ascii="Segoe UI Symbol" w:eastAsia="MS Gothic" w:hAnsi="Segoe UI Symbol" w:cs="Segoe UI Symbol"/>
                    <w:b w:val="0"/>
                    <w:bCs w:val="0"/>
                    <w:spacing w:val="0"/>
                  </w:rPr>
                  <w:t>☐</w:t>
                </w:r>
              </w:sdtContent>
            </w:sdt>
            <w:r w:rsidR="00BA04DE" w:rsidRPr="00BA04DE">
              <w:rPr>
                <w:rFonts w:asciiTheme="minorHAnsi" w:eastAsia="MS Gothic" w:hAnsiTheme="minorHAnsi" w:cstheme="minorHAnsi"/>
                <w:b w:val="0"/>
                <w:bCs w:val="0"/>
                <w:spacing w:val="0"/>
              </w:rPr>
              <w:t xml:space="preserve"> 2 years</w:t>
            </w:r>
          </w:p>
          <w:p w14:paraId="5CAC124F" w14:textId="77777777" w:rsidR="00BA04DE" w:rsidRDefault="00BA04DE">
            <w:pPr>
              <w:pStyle w:val="BodyText"/>
              <w:spacing w:after="0" w:line="276" w:lineRule="auto"/>
              <w:ind w:left="35" w:right="1179"/>
              <w:jc w:val="left"/>
              <w:rPr>
                <w:rFonts w:asciiTheme="minorHAnsi" w:hAnsiTheme="minorHAnsi" w:cstheme="minorHAnsi"/>
                <w:spacing w:val="0"/>
              </w:rPr>
            </w:pPr>
          </w:p>
        </w:tc>
      </w:tr>
      <w:tr w:rsidR="00BA04DE" w14:paraId="6BC3ECA7" w14:textId="77777777" w:rsidTr="00BA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Borders>
              <w:left w:val="nil"/>
              <w:right w:val="nil"/>
            </w:tcBorders>
          </w:tcPr>
          <w:p w14:paraId="5BD0A16F" w14:textId="4C5A72A7" w:rsidR="00BA04DE" w:rsidRDefault="00BA04DE">
            <w:pPr>
              <w:pStyle w:val="BodyText"/>
              <w:spacing w:after="0" w:line="276" w:lineRule="auto"/>
              <w:ind w:left="31" w:right="202"/>
              <w:jc w:val="left"/>
              <w:rPr>
                <w:rFonts w:asciiTheme="minorHAnsi" w:hAnsiTheme="minorHAnsi" w:cstheme="minorHAnsi"/>
                <w:i/>
                <w:spacing w:val="0"/>
              </w:rPr>
            </w:pPr>
            <w:r>
              <w:rPr>
                <w:rFonts w:asciiTheme="minorHAnsi" w:hAnsiTheme="minorHAnsi" w:cstheme="minorHAnsi"/>
                <w:spacing w:val="0"/>
              </w:rPr>
              <w:t xml:space="preserve">SECTION 4 </w:t>
            </w:r>
            <w:r w:rsidR="006A0EFD">
              <w:rPr>
                <w:rFonts w:asciiTheme="minorHAnsi" w:hAnsiTheme="minorHAnsi" w:cstheme="minorHAnsi"/>
                <w:spacing w:val="0"/>
              </w:rPr>
              <w:t>–</w:t>
            </w:r>
            <w:r>
              <w:rPr>
                <w:rFonts w:asciiTheme="minorHAnsi" w:hAnsiTheme="minorHAnsi" w:cstheme="minorHAnsi"/>
                <w:spacing w:val="0"/>
              </w:rPr>
              <w:t xml:space="preserve"> Rationale</w:t>
            </w:r>
          </w:p>
          <w:p w14:paraId="6DCE1855" w14:textId="332DF5E4" w:rsidR="00BA04DE" w:rsidRDefault="006A0EFD">
            <w:pPr>
              <w:pStyle w:val="BodyText"/>
              <w:spacing w:after="0" w:line="276" w:lineRule="auto"/>
              <w:ind w:left="35" w:right="1179"/>
              <w:rPr>
                <w:rFonts w:asciiTheme="minorHAnsi" w:hAnsiTheme="minorHAnsi" w:cstheme="minorHAnsi"/>
                <w:b w:val="0"/>
                <w:bCs w:val="0"/>
                <w:i/>
                <w:iCs/>
              </w:rPr>
            </w:pPr>
            <w:r>
              <w:rPr>
                <w:rFonts w:asciiTheme="minorHAnsi" w:hAnsiTheme="minorHAnsi" w:cstheme="minorHAnsi"/>
                <w:b w:val="0"/>
                <w:bCs w:val="0"/>
                <w:i/>
                <w:iCs/>
              </w:rPr>
              <w:t xml:space="preserve">Clearly </w:t>
            </w:r>
            <w:r w:rsidR="00BA04DE">
              <w:rPr>
                <w:rFonts w:asciiTheme="minorHAnsi" w:hAnsiTheme="minorHAnsi" w:cstheme="minorHAnsi"/>
                <w:b w:val="0"/>
                <w:bCs w:val="0"/>
                <w:i/>
                <w:iCs/>
              </w:rPr>
              <w:t>present the rationale</w:t>
            </w:r>
            <w:r>
              <w:rPr>
                <w:rFonts w:asciiTheme="minorHAnsi" w:hAnsiTheme="minorHAnsi" w:cstheme="minorHAnsi"/>
                <w:b w:val="0"/>
                <w:bCs w:val="0"/>
                <w:i/>
                <w:iCs/>
              </w:rPr>
              <w:t xml:space="preserve"> for the renewal of this program suspension </w:t>
            </w:r>
            <w:r w:rsidR="00BA04DE">
              <w:rPr>
                <w:rFonts w:asciiTheme="minorHAnsi" w:hAnsiTheme="minorHAnsi" w:cstheme="minorHAnsi"/>
                <w:b w:val="0"/>
                <w:bCs w:val="0"/>
                <w:i/>
                <w:iCs/>
              </w:rPr>
              <w:t>with consideration to the following:</w:t>
            </w:r>
          </w:p>
          <w:p w14:paraId="16885C22" w14:textId="77777777" w:rsidR="00BA04DE" w:rsidRDefault="00BA04DE" w:rsidP="00BA04DE">
            <w:pPr>
              <w:pStyle w:val="BodyText"/>
              <w:numPr>
                <w:ilvl w:val="1"/>
                <w:numId w:val="19"/>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insufficient resources</w:t>
            </w:r>
          </w:p>
          <w:p w14:paraId="08434385" w14:textId="441433A1" w:rsidR="00BA04DE" w:rsidRDefault="00BA04DE" w:rsidP="00BA04DE">
            <w:pPr>
              <w:pStyle w:val="BodyText"/>
              <w:numPr>
                <w:ilvl w:val="1"/>
                <w:numId w:val="19"/>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 xml:space="preserve">low enrolment </w:t>
            </w:r>
            <w:r w:rsidR="00E14514">
              <w:rPr>
                <w:rFonts w:asciiTheme="minorHAnsi" w:hAnsiTheme="minorHAnsi" w:cstheme="minorHAnsi"/>
                <w:b w:val="0"/>
                <w:bCs w:val="0"/>
                <w:i/>
                <w:iCs/>
              </w:rPr>
              <w:t xml:space="preserve">or </w:t>
            </w:r>
            <w:r>
              <w:rPr>
                <w:rFonts w:asciiTheme="minorHAnsi" w:hAnsiTheme="minorHAnsi" w:cstheme="minorHAnsi"/>
                <w:b w:val="0"/>
                <w:bCs w:val="0"/>
                <w:i/>
                <w:iCs/>
              </w:rPr>
              <w:t>demand</w:t>
            </w:r>
          </w:p>
          <w:p w14:paraId="1781FD84" w14:textId="77777777" w:rsidR="00BA04DE" w:rsidRDefault="00BA04DE" w:rsidP="00BA04DE">
            <w:pPr>
              <w:pStyle w:val="BodyText"/>
              <w:numPr>
                <w:ilvl w:val="1"/>
                <w:numId w:val="19"/>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declining employment opportunities for graduates</w:t>
            </w:r>
          </w:p>
          <w:p w14:paraId="70E76D45" w14:textId="77777777" w:rsidR="00BA04DE" w:rsidRDefault="00BA04DE" w:rsidP="00BA04DE">
            <w:pPr>
              <w:pStyle w:val="BodyText"/>
              <w:numPr>
                <w:ilvl w:val="1"/>
                <w:numId w:val="19"/>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curricular issues</w:t>
            </w:r>
          </w:p>
          <w:p w14:paraId="7957D25F" w14:textId="77777777" w:rsidR="00BA04DE" w:rsidRDefault="00BA04DE" w:rsidP="00BA04DE">
            <w:pPr>
              <w:pStyle w:val="BodyText"/>
              <w:numPr>
                <w:ilvl w:val="1"/>
                <w:numId w:val="19"/>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inability to provide appropriate educational environment and/or supports</w:t>
            </w:r>
          </w:p>
          <w:p w14:paraId="392E6C57" w14:textId="77777777" w:rsidR="00BA04DE" w:rsidRDefault="00BA04DE" w:rsidP="00BA04DE">
            <w:pPr>
              <w:pStyle w:val="BodyText"/>
              <w:numPr>
                <w:ilvl w:val="1"/>
                <w:numId w:val="19"/>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decline in quality or the inability to meet required program outcomes</w:t>
            </w:r>
          </w:p>
          <w:p w14:paraId="44FF19C0" w14:textId="77777777" w:rsidR="00BA04DE" w:rsidRDefault="00BA04DE" w:rsidP="00BA04DE">
            <w:pPr>
              <w:pStyle w:val="BodyText"/>
              <w:numPr>
                <w:ilvl w:val="1"/>
                <w:numId w:val="19"/>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the program is being reviewed for renewal or restructuring.</w:t>
            </w:r>
          </w:p>
          <w:p w14:paraId="098BB3EB" w14:textId="77777777" w:rsidR="00BA04DE" w:rsidRDefault="00BA04DE">
            <w:pPr>
              <w:pStyle w:val="BodyText"/>
              <w:spacing w:after="0" w:line="276" w:lineRule="auto"/>
              <w:ind w:left="0" w:right="1179"/>
              <w:jc w:val="left"/>
              <w:rPr>
                <w:rFonts w:asciiTheme="minorHAnsi" w:hAnsiTheme="minorHAnsi" w:cstheme="minorHAnsi"/>
                <w:b w:val="0"/>
                <w:bCs w:val="0"/>
                <w:spacing w:val="0"/>
              </w:rPr>
            </w:pPr>
          </w:p>
          <w:p w14:paraId="4F81F7B1" w14:textId="77777777" w:rsidR="00BA04DE" w:rsidRDefault="00BA04DE">
            <w:pPr>
              <w:pStyle w:val="BodyText"/>
              <w:spacing w:after="0" w:line="276" w:lineRule="auto"/>
              <w:ind w:left="0" w:right="1179"/>
              <w:jc w:val="left"/>
              <w:rPr>
                <w:rFonts w:asciiTheme="minorHAnsi" w:hAnsiTheme="minorHAnsi" w:cstheme="minorHAnsi"/>
                <w:b w:val="0"/>
                <w:bCs w:val="0"/>
                <w:spacing w:val="0"/>
              </w:rPr>
            </w:pPr>
          </w:p>
          <w:p w14:paraId="4808196B" w14:textId="77777777" w:rsidR="00BA04DE" w:rsidRDefault="00BA04DE">
            <w:pPr>
              <w:pStyle w:val="BodyText"/>
              <w:spacing w:after="0" w:line="276" w:lineRule="auto"/>
              <w:ind w:left="0" w:right="1179"/>
              <w:jc w:val="left"/>
              <w:rPr>
                <w:rFonts w:asciiTheme="minorHAnsi" w:hAnsiTheme="minorHAnsi" w:cstheme="minorHAnsi"/>
                <w:b w:val="0"/>
                <w:bCs w:val="0"/>
                <w:spacing w:val="0"/>
              </w:rPr>
            </w:pPr>
          </w:p>
          <w:p w14:paraId="007106F0" w14:textId="77777777" w:rsidR="006A0EFD" w:rsidRDefault="006A0EFD" w:rsidP="00E14514">
            <w:pPr>
              <w:pStyle w:val="BodyText"/>
              <w:spacing w:after="0" w:line="276" w:lineRule="auto"/>
              <w:ind w:left="31" w:right="202"/>
              <w:jc w:val="left"/>
              <w:rPr>
                <w:rFonts w:asciiTheme="minorHAnsi" w:hAnsiTheme="minorHAnsi" w:cstheme="minorHAnsi"/>
                <w:b w:val="0"/>
                <w:bCs w:val="0"/>
                <w:spacing w:val="0"/>
              </w:rPr>
            </w:pPr>
          </w:p>
          <w:p w14:paraId="09935118" w14:textId="1269D084" w:rsidR="00E14514" w:rsidRDefault="00E14514" w:rsidP="00E14514">
            <w:pPr>
              <w:pStyle w:val="BodyText"/>
              <w:spacing w:after="0" w:line="276" w:lineRule="auto"/>
              <w:ind w:left="31" w:right="202"/>
              <w:jc w:val="left"/>
              <w:rPr>
                <w:rFonts w:asciiTheme="minorHAnsi" w:hAnsiTheme="minorHAnsi" w:cstheme="minorHAnsi"/>
                <w:spacing w:val="0"/>
              </w:rPr>
            </w:pPr>
            <w:r>
              <w:rPr>
                <w:rFonts w:asciiTheme="minorHAnsi" w:hAnsiTheme="minorHAnsi" w:cstheme="minorHAnsi"/>
                <w:spacing w:val="0"/>
              </w:rPr>
              <w:t>SECTION 5 – Work Plan</w:t>
            </w:r>
          </w:p>
          <w:p w14:paraId="79C3E8B9" w14:textId="657A9223" w:rsidR="00BA04DE" w:rsidRDefault="00660251" w:rsidP="00E14514">
            <w:pPr>
              <w:pStyle w:val="BodyText"/>
              <w:spacing w:after="0" w:line="276" w:lineRule="auto"/>
              <w:ind w:left="0" w:right="1179"/>
              <w:jc w:val="left"/>
              <w:rPr>
                <w:rFonts w:asciiTheme="minorHAnsi" w:hAnsiTheme="minorHAnsi" w:cstheme="minorHAnsi"/>
                <w:spacing w:val="0"/>
              </w:rPr>
            </w:pPr>
            <w:r>
              <w:rPr>
                <w:rFonts w:asciiTheme="minorHAnsi" w:hAnsiTheme="minorHAnsi" w:cstheme="minorHAnsi"/>
                <w:b w:val="0"/>
                <w:bCs w:val="0"/>
                <w:i/>
                <w:iCs/>
              </w:rPr>
              <w:t>Describe h</w:t>
            </w:r>
            <w:r w:rsidR="00E14514">
              <w:rPr>
                <w:rFonts w:asciiTheme="minorHAnsi" w:hAnsiTheme="minorHAnsi" w:cstheme="minorHAnsi"/>
                <w:b w:val="0"/>
                <w:bCs w:val="0"/>
                <w:i/>
                <w:iCs/>
              </w:rPr>
              <w:t>ow th</w:t>
            </w:r>
            <w:r>
              <w:rPr>
                <w:rFonts w:asciiTheme="minorHAnsi" w:hAnsiTheme="minorHAnsi" w:cstheme="minorHAnsi"/>
                <w:b w:val="0"/>
                <w:bCs w:val="0"/>
                <w:i/>
                <w:iCs/>
              </w:rPr>
              <w:t>is</w:t>
            </w:r>
            <w:r w:rsidR="00E14514">
              <w:rPr>
                <w:rFonts w:asciiTheme="minorHAnsi" w:hAnsiTheme="minorHAnsi" w:cstheme="minorHAnsi"/>
                <w:b w:val="0"/>
                <w:bCs w:val="0"/>
                <w:i/>
                <w:iCs/>
              </w:rPr>
              <w:t xml:space="preserve"> additional suspension time will be used to address the reasons for suspension.</w:t>
            </w:r>
          </w:p>
        </w:tc>
      </w:tr>
      <w:tr w:rsidR="00BA04DE" w14:paraId="7D87FC29" w14:textId="77777777" w:rsidTr="00BA04DE">
        <w:tc>
          <w:tcPr>
            <w:cnfStyle w:val="001000000000" w:firstRow="0" w:lastRow="0" w:firstColumn="1" w:lastColumn="0" w:oddVBand="0" w:evenVBand="0" w:oddHBand="0" w:evenHBand="0" w:firstRowFirstColumn="0" w:firstRowLastColumn="0" w:lastRowFirstColumn="0" w:lastRowLastColumn="0"/>
            <w:tcW w:w="10530" w:type="dxa"/>
            <w:tcBorders>
              <w:top w:val="nil"/>
              <w:left w:val="nil"/>
              <w:bottom w:val="nil"/>
              <w:right w:val="nil"/>
            </w:tcBorders>
          </w:tcPr>
          <w:p w14:paraId="565AAECA" w14:textId="087254A3" w:rsidR="00BA04DE" w:rsidRDefault="00BA04DE">
            <w:pPr>
              <w:pStyle w:val="BodyText"/>
              <w:spacing w:after="0" w:line="276" w:lineRule="auto"/>
              <w:ind w:left="31" w:right="202"/>
              <w:jc w:val="left"/>
              <w:rPr>
                <w:rFonts w:asciiTheme="minorHAnsi" w:hAnsiTheme="minorHAnsi" w:cstheme="minorHAnsi"/>
                <w:spacing w:val="0"/>
              </w:rPr>
            </w:pPr>
            <w:r>
              <w:rPr>
                <w:rFonts w:asciiTheme="minorHAnsi" w:hAnsiTheme="minorHAnsi" w:cstheme="minorHAnsi"/>
                <w:spacing w:val="0"/>
              </w:rPr>
              <w:lastRenderedPageBreak/>
              <w:t xml:space="preserve">SECTION </w:t>
            </w:r>
            <w:r w:rsidR="00E14514">
              <w:rPr>
                <w:rFonts w:asciiTheme="minorHAnsi" w:hAnsiTheme="minorHAnsi" w:cstheme="minorHAnsi"/>
                <w:spacing w:val="0"/>
              </w:rPr>
              <w:t>6</w:t>
            </w:r>
            <w:r>
              <w:rPr>
                <w:rFonts w:asciiTheme="minorHAnsi" w:hAnsiTheme="minorHAnsi" w:cstheme="minorHAnsi"/>
                <w:spacing w:val="0"/>
              </w:rPr>
              <w:t xml:space="preserve"> - Consultation</w:t>
            </w:r>
          </w:p>
          <w:p w14:paraId="6FF0596A" w14:textId="77777777" w:rsidR="00BA04DE" w:rsidRDefault="00BA04DE">
            <w:pPr>
              <w:pStyle w:val="BodyText"/>
              <w:spacing w:after="0" w:line="276" w:lineRule="auto"/>
              <w:ind w:left="35" w:right="1179"/>
              <w:rPr>
                <w:rFonts w:asciiTheme="minorHAnsi" w:hAnsiTheme="minorHAnsi" w:cstheme="minorHAnsi"/>
                <w:b w:val="0"/>
                <w:bCs w:val="0"/>
                <w:i/>
                <w:iCs/>
              </w:rPr>
            </w:pPr>
            <w:r>
              <w:rPr>
                <w:rFonts w:asciiTheme="minorHAnsi" w:hAnsiTheme="minorHAnsi" w:cstheme="minorHAnsi"/>
                <w:b w:val="0"/>
                <w:bCs w:val="0"/>
                <w:i/>
                <w:iCs/>
              </w:rPr>
              <w:t>Consultation must take place, and evidence provided, prior to the recommendation being approved. When timelines and decisions are pressing, the consultation process may be abridged or expedited depending on the nature of the circumstances and the summary must include the following stakeholders:</w:t>
            </w:r>
          </w:p>
          <w:p w14:paraId="72A33622" w14:textId="77777777" w:rsidR="00BA04DE" w:rsidRPr="00A74CDB" w:rsidRDefault="00BA04DE" w:rsidP="00BA04DE">
            <w:pPr>
              <w:pStyle w:val="BodyText"/>
              <w:numPr>
                <w:ilvl w:val="1"/>
                <w:numId w:val="20"/>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Department/School</w:t>
            </w:r>
          </w:p>
          <w:p w14:paraId="241BBBC3" w14:textId="7BD71A17" w:rsidR="004C3371" w:rsidRDefault="00915A87" w:rsidP="00BA04DE">
            <w:pPr>
              <w:pStyle w:val="BodyText"/>
              <w:numPr>
                <w:ilvl w:val="1"/>
                <w:numId w:val="20"/>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Academic Advising</w:t>
            </w:r>
          </w:p>
          <w:p w14:paraId="7A60B5A7" w14:textId="77777777" w:rsidR="00BA04DE" w:rsidRPr="00EF31F4" w:rsidRDefault="00BA04DE" w:rsidP="00BA04DE">
            <w:pPr>
              <w:pStyle w:val="BodyText"/>
              <w:numPr>
                <w:ilvl w:val="1"/>
                <w:numId w:val="20"/>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Faculty/College Council</w:t>
            </w:r>
          </w:p>
          <w:p w14:paraId="4D81FAEC" w14:textId="495B9264" w:rsidR="00915A87" w:rsidRDefault="00915A87" w:rsidP="00BA04DE">
            <w:pPr>
              <w:pStyle w:val="BodyText"/>
              <w:numPr>
                <w:ilvl w:val="1"/>
                <w:numId w:val="20"/>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Budget Office</w:t>
            </w:r>
          </w:p>
          <w:p w14:paraId="2132A1A0" w14:textId="7E01A6DF" w:rsidR="00BA04DE" w:rsidRDefault="00BA04DE" w:rsidP="00BA04DE">
            <w:pPr>
              <w:pStyle w:val="BodyText"/>
              <w:numPr>
                <w:ilvl w:val="1"/>
                <w:numId w:val="20"/>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for graduate programs, Associate Vice-President, Research, Engagement</w:t>
            </w:r>
            <w:r w:rsidR="00660251">
              <w:rPr>
                <w:rFonts w:asciiTheme="minorHAnsi" w:hAnsiTheme="minorHAnsi" w:cstheme="minorHAnsi"/>
                <w:b w:val="0"/>
                <w:bCs w:val="0"/>
                <w:i/>
                <w:iCs/>
              </w:rPr>
              <w:t>,</w:t>
            </w:r>
            <w:r>
              <w:rPr>
                <w:rFonts w:asciiTheme="minorHAnsi" w:hAnsiTheme="minorHAnsi" w:cstheme="minorHAnsi"/>
                <w:b w:val="0"/>
                <w:bCs w:val="0"/>
                <w:i/>
                <w:iCs/>
              </w:rPr>
              <w:t xml:space="preserve"> &amp; Graduate Studies.</w:t>
            </w:r>
          </w:p>
          <w:p w14:paraId="2E6F43C7" w14:textId="77777777" w:rsidR="00BA04DE" w:rsidRDefault="00BA04DE">
            <w:pPr>
              <w:pStyle w:val="BodyText"/>
              <w:spacing w:after="0" w:line="276" w:lineRule="auto"/>
              <w:ind w:left="35" w:right="1179"/>
              <w:jc w:val="left"/>
              <w:rPr>
                <w:rFonts w:asciiTheme="minorHAnsi" w:hAnsiTheme="minorHAnsi" w:cstheme="minorHAnsi"/>
                <w:spacing w:val="0"/>
              </w:rPr>
            </w:pPr>
          </w:p>
        </w:tc>
      </w:tr>
      <w:tr w:rsidR="002B7C04" w:rsidRPr="002B7C04" w14:paraId="6FD5D562" w14:textId="77777777" w:rsidTr="00BA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Borders>
              <w:left w:val="nil"/>
              <w:right w:val="nil"/>
            </w:tcBorders>
          </w:tcPr>
          <w:p w14:paraId="64E1AD0C" w14:textId="2F73F440" w:rsidR="00BA04DE" w:rsidRPr="002B7C04" w:rsidRDefault="00BA04DE">
            <w:pPr>
              <w:pStyle w:val="BodyText"/>
              <w:spacing w:after="0" w:line="276" w:lineRule="auto"/>
              <w:ind w:left="31" w:right="202"/>
              <w:jc w:val="left"/>
              <w:rPr>
                <w:rFonts w:asciiTheme="minorHAnsi" w:hAnsiTheme="minorHAnsi" w:cstheme="minorHAnsi"/>
                <w:spacing w:val="0"/>
              </w:rPr>
            </w:pPr>
            <w:r w:rsidRPr="002B7C04">
              <w:rPr>
                <w:rFonts w:asciiTheme="minorHAnsi" w:hAnsiTheme="minorHAnsi" w:cstheme="minorHAnsi"/>
                <w:spacing w:val="0"/>
              </w:rPr>
              <w:t xml:space="preserve">SECTION </w:t>
            </w:r>
            <w:r w:rsidR="00E14514">
              <w:rPr>
                <w:rFonts w:asciiTheme="minorHAnsi" w:hAnsiTheme="minorHAnsi" w:cstheme="minorHAnsi"/>
                <w:spacing w:val="0"/>
              </w:rPr>
              <w:t>7</w:t>
            </w:r>
            <w:r w:rsidRPr="002B7C04">
              <w:rPr>
                <w:rFonts w:asciiTheme="minorHAnsi" w:hAnsiTheme="minorHAnsi" w:cstheme="minorHAnsi"/>
                <w:spacing w:val="0"/>
              </w:rPr>
              <w:t xml:space="preserve"> - Accommodation Plan</w:t>
            </w:r>
          </w:p>
          <w:p w14:paraId="40B8A4D0" w14:textId="104BB63C" w:rsidR="00BA04DE" w:rsidRPr="002B7C04" w:rsidRDefault="00993CDC">
            <w:pPr>
              <w:pStyle w:val="BodyText"/>
              <w:spacing w:after="0" w:line="276" w:lineRule="auto"/>
              <w:ind w:left="35" w:right="1179"/>
              <w:rPr>
                <w:rFonts w:asciiTheme="minorHAnsi" w:hAnsiTheme="minorHAnsi" w:cstheme="minorHAnsi"/>
                <w:b w:val="0"/>
                <w:bCs w:val="0"/>
                <w:i/>
                <w:iCs/>
              </w:rPr>
            </w:pPr>
            <w:r>
              <w:rPr>
                <w:rFonts w:asciiTheme="minorHAnsi" w:hAnsiTheme="minorHAnsi" w:cstheme="minorHAnsi"/>
                <w:b w:val="0"/>
                <w:bCs w:val="0"/>
                <w:i/>
                <w:iCs/>
              </w:rPr>
              <w:t xml:space="preserve">To continue to </w:t>
            </w:r>
            <w:r w:rsidR="00BA04DE" w:rsidRPr="002B7C04">
              <w:rPr>
                <w:rFonts w:asciiTheme="minorHAnsi" w:hAnsiTheme="minorHAnsi" w:cstheme="minorHAnsi"/>
                <w:b w:val="0"/>
                <w:bCs w:val="0"/>
                <w:i/>
                <w:iCs/>
              </w:rPr>
              <w:t>suspend admissions include a plan, where appropriate, to accommodate students who are already enrolled in the program, or to otherwise mitigate the effects of the suspension.</w:t>
            </w:r>
          </w:p>
          <w:p w14:paraId="00B9B809" w14:textId="77777777" w:rsidR="00BA04DE" w:rsidRPr="002B7C04" w:rsidRDefault="00BA04DE">
            <w:pPr>
              <w:pStyle w:val="BodyText"/>
              <w:spacing w:after="0" w:line="276" w:lineRule="auto"/>
              <w:ind w:left="35" w:right="1179"/>
              <w:jc w:val="left"/>
              <w:rPr>
                <w:rFonts w:asciiTheme="minorHAnsi" w:hAnsiTheme="minorHAnsi" w:cstheme="minorHAnsi"/>
                <w:spacing w:val="0"/>
              </w:rPr>
            </w:pPr>
          </w:p>
        </w:tc>
      </w:tr>
      <w:tr w:rsidR="002B7C04" w:rsidRPr="002B7C04" w14:paraId="41A9D5ED" w14:textId="77777777" w:rsidTr="00BA04DE">
        <w:tc>
          <w:tcPr>
            <w:cnfStyle w:val="001000000000" w:firstRow="0" w:lastRow="0" w:firstColumn="1" w:lastColumn="0" w:oddVBand="0" w:evenVBand="0" w:oddHBand="0" w:evenHBand="0" w:firstRowFirstColumn="0" w:firstRowLastColumn="0" w:lastRowFirstColumn="0" w:lastRowLastColumn="0"/>
            <w:tcW w:w="10530" w:type="dxa"/>
            <w:tcBorders>
              <w:top w:val="nil"/>
              <w:left w:val="nil"/>
              <w:bottom w:val="nil"/>
              <w:right w:val="nil"/>
            </w:tcBorders>
          </w:tcPr>
          <w:p w14:paraId="7967FF92" w14:textId="2F62AE15" w:rsidR="00BA04DE" w:rsidRPr="002B7C04" w:rsidRDefault="00BA04DE">
            <w:pPr>
              <w:pStyle w:val="BodyText"/>
              <w:spacing w:after="0" w:line="276" w:lineRule="auto"/>
              <w:ind w:left="31" w:right="202"/>
              <w:jc w:val="left"/>
              <w:rPr>
                <w:rFonts w:asciiTheme="minorHAnsi" w:hAnsiTheme="minorHAnsi" w:cstheme="minorHAnsi"/>
                <w:b w:val="0"/>
                <w:bCs w:val="0"/>
                <w:spacing w:val="0"/>
              </w:rPr>
            </w:pPr>
            <w:r w:rsidRPr="002B7C04">
              <w:rPr>
                <w:rFonts w:asciiTheme="minorHAnsi" w:hAnsiTheme="minorHAnsi" w:cstheme="minorHAnsi"/>
                <w:spacing w:val="0"/>
              </w:rPr>
              <w:t xml:space="preserve">SECTION </w:t>
            </w:r>
            <w:r w:rsidR="00E14514">
              <w:rPr>
                <w:rFonts w:asciiTheme="minorHAnsi" w:hAnsiTheme="minorHAnsi" w:cstheme="minorHAnsi"/>
                <w:spacing w:val="0"/>
              </w:rPr>
              <w:t>8</w:t>
            </w:r>
            <w:r w:rsidRPr="002B7C04">
              <w:rPr>
                <w:rFonts w:asciiTheme="minorHAnsi" w:hAnsiTheme="minorHAnsi" w:cstheme="minorHAnsi"/>
                <w:spacing w:val="0"/>
              </w:rPr>
              <w:t xml:space="preserve"> - Communication Plan</w:t>
            </w:r>
          </w:p>
          <w:p w14:paraId="25DB469B" w14:textId="4000AA82" w:rsidR="00E03354" w:rsidRPr="00992B7A" w:rsidRDefault="00E55D3D" w:rsidP="00E03354">
            <w:pPr>
              <w:pStyle w:val="BodyText"/>
              <w:spacing w:line="276" w:lineRule="auto"/>
              <w:ind w:left="0" w:right="1179"/>
              <w:rPr>
                <w:rFonts w:asciiTheme="minorHAnsi" w:hAnsiTheme="minorHAnsi" w:cstheme="minorHAnsi"/>
                <w:i/>
                <w:iCs/>
              </w:rPr>
            </w:pPr>
            <w:r w:rsidRPr="00FA051C">
              <w:rPr>
                <w:rFonts w:asciiTheme="minorHAnsi" w:hAnsiTheme="minorHAnsi" w:cstheme="minorHAnsi"/>
                <w:b w:val="0"/>
                <w:bCs w:val="0"/>
                <w:i/>
                <w:iCs/>
              </w:rPr>
              <w:t xml:space="preserve">The Department Head/Director, in consultation with the Dean and Provost, </w:t>
            </w:r>
            <w:r w:rsidR="00E03354" w:rsidRPr="00FA051C">
              <w:rPr>
                <w:rFonts w:asciiTheme="minorHAnsi" w:hAnsiTheme="minorHAnsi" w:cstheme="minorHAnsi"/>
                <w:b w:val="0"/>
                <w:bCs w:val="0"/>
                <w:i/>
                <w:iCs/>
              </w:rPr>
              <w:t xml:space="preserve">will develop the communication plan which must be </w:t>
            </w:r>
            <w:r w:rsidR="001D0AB3" w:rsidRPr="00FA051C">
              <w:rPr>
                <w:rFonts w:asciiTheme="minorHAnsi" w:hAnsiTheme="minorHAnsi" w:cstheme="minorHAnsi"/>
                <w:b w:val="0"/>
                <w:bCs w:val="0"/>
                <w:i/>
                <w:iCs/>
              </w:rPr>
              <w:t>attached to this</w:t>
            </w:r>
            <w:r w:rsidR="00E03354" w:rsidRPr="00FA051C">
              <w:rPr>
                <w:rFonts w:asciiTheme="minorHAnsi" w:hAnsiTheme="minorHAnsi" w:cstheme="minorHAnsi"/>
                <w:b w:val="0"/>
                <w:bCs w:val="0"/>
                <w:i/>
                <w:iCs/>
              </w:rPr>
              <w:t xml:space="preserve"> memo. After approval the </w:t>
            </w:r>
            <w:r w:rsidRPr="00FA051C">
              <w:rPr>
                <w:rFonts w:asciiTheme="minorHAnsi" w:hAnsiTheme="minorHAnsi" w:cstheme="minorHAnsi"/>
                <w:b w:val="0"/>
                <w:bCs w:val="0"/>
                <w:i/>
                <w:iCs/>
              </w:rPr>
              <w:t>Department H</w:t>
            </w:r>
            <w:r w:rsidR="00E03354" w:rsidRPr="00FA051C">
              <w:rPr>
                <w:rFonts w:asciiTheme="minorHAnsi" w:hAnsiTheme="minorHAnsi" w:cstheme="minorHAnsi"/>
                <w:b w:val="0"/>
                <w:bCs w:val="0"/>
                <w:i/>
                <w:iCs/>
              </w:rPr>
              <w:t>ead/</w:t>
            </w:r>
            <w:r w:rsidRPr="00FA051C">
              <w:rPr>
                <w:rFonts w:asciiTheme="minorHAnsi" w:hAnsiTheme="minorHAnsi" w:cstheme="minorHAnsi"/>
                <w:b w:val="0"/>
                <w:bCs w:val="0"/>
                <w:i/>
                <w:iCs/>
              </w:rPr>
              <w:t>D</w:t>
            </w:r>
            <w:r w:rsidR="00E03354" w:rsidRPr="00FA051C">
              <w:rPr>
                <w:rFonts w:asciiTheme="minorHAnsi" w:hAnsiTheme="minorHAnsi" w:cstheme="minorHAnsi"/>
                <w:b w:val="0"/>
                <w:bCs w:val="0"/>
                <w:i/>
                <w:iCs/>
              </w:rPr>
              <w:t>irector executes the communication plan. The plan must include the following areas and specify the approval and effective dates:</w:t>
            </w:r>
          </w:p>
          <w:p w14:paraId="7B1E3DCA" w14:textId="1741156F" w:rsidR="00BA04DE" w:rsidRPr="002B7C04" w:rsidRDefault="00077989" w:rsidP="00BA04DE">
            <w:pPr>
              <w:pStyle w:val="BodyText"/>
              <w:numPr>
                <w:ilvl w:val="0"/>
                <w:numId w:val="21"/>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e</w:t>
            </w:r>
            <w:r w:rsidR="00BA04DE" w:rsidRPr="002B7C04">
              <w:rPr>
                <w:rFonts w:asciiTheme="minorHAnsi" w:hAnsiTheme="minorHAnsi" w:cstheme="minorHAnsi"/>
                <w:b w:val="0"/>
                <w:bCs w:val="0"/>
                <w:i/>
                <w:iCs/>
              </w:rPr>
              <w:t>xisting students</w:t>
            </w:r>
          </w:p>
          <w:p w14:paraId="52356DE9" w14:textId="77777777" w:rsidR="00BA04DE" w:rsidRPr="002B7C04" w:rsidRDefault="00BA04DE" w:rsidP="00BA04DE">
            <w:pPr>
              <w:pStyle w:val="BodyText"/>
              <w:numPr>
                <w:ilvl w:val="0"/>
                <w:numId w:val="21"/>
              </w:numPr>
              <w:spacing w:after="0" w:line="276" w:lineRule="auto"/>
              <w:ind w:right="1179"/>
              <w:rPr>
                <w:rFonts w:asciiTheme="minorHAnsi" w:hAnsiTheme="minorHAnsi" w:cstheme="minorHAnsi"/>
                <w:b w:val="0"/>
                <w:bCs w:val="0"/>
                <w:i/>
                <w:iCs/>
              </w:rPr>
            </w:pPr>
            <w:r w:rsidRPr="002B7C04">
              <w:rPr>
                <w:rFonts w:asciiTheme="minorHAnsi" w:hAnsiTheme="minorHAnsi" w:cstheme="minorHAnsi"/>
                <w:b w:val="0"/>
                <w:bCs w:val="0"/>
                <w:i/>
                <w:iCs/>
              </w:rPr>
              <w:t>Office of the Registrar</w:t>
            </w:r>
          </w:p>
          <w:p w14:paraId="66C6637A" w14:textId="77777777" w:rsidR="00BA04DE" w:rsidRPr="002B7C04" w:rsidRDefault="00BA04DE" w:rsidP="00BA04DE">
            <w:pPr>
              <w:pStyle w:val="BodyText"/>
              <w:numPr>
                <w:ilvl w:val="0"/>
                <w:numId w:val="21"/>
              </w:numPr>
              <w:spacing w:after="0" w:line="276" w:lineRule="auto"/>
              <w:ind w:right="1179"/>
              <w:rPr>
                <w:rFonts w:asciiTheme="minorHAnsi" w:hAnsiTheme="minorHAnsi" w:cstheme="minorHAnsi"/>
                <w:b w:val="0"/>
                <w:bCs w:val="0"/>
                <w:i/>
                <w:iCs/>
              </w:rPr>
            </w:pPr>
            <w:r w:rsidRPr="002B7C04">
              <w:rPr>
                <w:rFonts w:asciiTheme="minorHAnsi" w:hAnsiTheme="minorHAnsi" w:cstheme="minorHAnsi"/>
                <w:b w:val="0"/>
                <w:bCs w:val="0"/>
                <w:i/>
                <w:iCs/>
              </w:rPr>
              <w:t>Academic Calendar Editor</w:t>
            </w:r>
          </w:p>
          <w:p w14:paraId="63E3255F" w14:textId="77777777" w:rsidR="00BA04DE" w:rsidRPr="002B7C04" w:rsidRDefault="00BA04DE" w:rsidP="00BA04DE">
            <w:pPr>
              <w:pStyle w:val="BodyText"/>
              <w:numPr>
                <w:ilvl w:val="0"/>
                <w:numId w:val="21"/>
              </w:numPr>
              <w:spacing w:after="0" w:line="276" w:lineRule="auto"/>
              <w:ind w:right="1179"/>
              <w:rPr>
                <w:rFonts w:asciiTheme="minorHAnsi" w:hAnsiTheme="minorHAnsi" w:cstheme="minorHAnsi"/>
                <w:b w:val="0"/>
                <w:bCs w:val="0"/>
                <w:i/>
                <w:iCs/>
              </w:rPr>
            </w:pPr>
            <w:r w:rsidRPr="002B7C04">
              <w:rPr>
                <w:rFonts w:asciiTheme="minorHAnsi" w:hAnsiTheme="minorHAnsi" w:cstheme="minorHAnsi"/>
                <w:b w:val="0"/>
                <w:bCs w:val="0"/>
                <w:i/>
                <w:iCs/>
              </w:rPr>
              <w:t>Undergraduate Education Committee (or Graduate Studies Committee)</w:t>
            </w:r>
          </w:p>
          <w:p w14:paraId="1C1D967D" w14:textId="15119EAA" w:rsidR="00BA04DE" w:rsidRPr="002B7C04" w:rsidRDefault="009A6E43" w:rsidP="00BA04DE">
            <w:pPr>
              <w:pStyle w:val="BodyText"/>
              <w:numPr>
                <w:ilvl w:val="0"/>
                <w:numId w:val="21"/>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Academic Planning and Priorities Committee</w:t>
            </w:r>
          </w:p>
          <w:p w14:paraId="3622FF3F" w14:textId="6D8E2F0D" w:rsidR="00BA04DE" w:rsidRPr="002B7C04" w:rsidRDefault="006F0570" w:rsidP="00BA04DE">
            <w:pPr>
              <w:pStyle w:val="BodyText"/>
              <w:numPr>
                <w:ilvl w:val="0"/>
                <w:numId w:val="21"/>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 xml:space="preserve">Academic </w:t>
            </w:r>
            <w:r w:rsidR="00BA04DE" w:rsidRPr="002B7C04">
              <w:rPr>
                <w:rFonts w:asciiTheme="minorHAnsi" w:hAnsiTheme="minorHAnsi" w:cstheme="minorHAnsi"/>
                <w:b w:val="0"/>
                <w:bCs w:val="0"/>
                <w:i/>
                <w:iCs/>
              </w:rPr>
              <w:t>Advising Centre</w:t>
            </w:r>
          </w:p>
          <w:p w14:paraId="77A6D273" w14:textId="77777777" w:rsidR="00BA04DE" w:rsidRPr="002B7C04" w:rsidRDefault="00BA04DE" w:rsidP="00BA04DE">
            <w:pPr>
              <w:pStyle w:val="BodyText"/>
              <w:numPr>
                <w:ilvl w:val="0"/>
                <w:numId w:val="21"/>
              </w:numPr>
              <w:spacing w:after="0" w:line="276" w:lineRule="auto"/>
              <w:ind w:right="1179"/>
              <w:rPr>
                <w:rFonts w:asciiTheme="minorHAnsi" w:hAnsiTheme="minorHAnsi" w:cstheme="minorHAnsi"/>
                <w:b w:val="0"/>
                <w:bCs w:val="0"/>
                <w:i/>
                <w:iCs/>
              </w:rPr>
            </w:pPr>
            <w:r w:rsidRPr="002B7C04">
              <w:rPr>
                <w:rFonts w:asciiTheme="minorHAnsi" w:hAnsiTheme="minorHAnsi" w:cstheme="minorHAnsi"/>
                <w:b w:val="0"/>
                <w:bCs w:val="0"/>
                <w:i/>
                <w:iCs/>
              </w:rPr>
              <w:t>University Relations</w:t>
            </w:r>
          </w:p>
          <w:p w14:paraId="55E47951" w14:textId="77777777" w:rsidR="00BA04DE" w:rsidRPr="002B7C04" w:rsidRDefault="00BA04DE" w:rsidP="00BA04DE">
            <w:pPr>
              <w:pStyle w:val="BodyText"/>
              <w:numPr>
                <w:ilvl w:val="0"/>
                <w:numId w:val="21"/>
              </w:numPr>
              <w:spacing w:after="0" w:line="276" w:lineRule="auto"/>
              <w:ind w:right="1179"/>
              <w:rPr>
                <w:rFonts w:asciiTheme="minorHAnsi" w:hAnsiTheme="minorHAnsi" w:cstheme="minorHAnsi"/>
                <w:b w:val="0"/>
                <w:bCs w:val="0"/>
                <w:i/>
                <w:iCs/>
              </w:rPr>
            </w:pPr>
            <w:r w:rsidRPr="002B7C04">
              <w:rPr>
                <w:rFonts w:asciiTheme="minorHAnsi" w:hAnsiTheme="minorHAnsi" w:cstheme="minorHAnsi"/>
                <w:b w:val="0"/>
                <w:bCs w:val="0"/>
                <w:i/>
                <w:iCs/>
              </w:rPr>
              <w:t>Faculty/College Councils affected</w:t>
            </w:r>
          </w:p>
          <w:p w14:paraId="0DFAE62C" w14:textId="4A6D783D" w:rsidR="00BA04DE" w:rsidRPr="002B7C04" w:rsidRDefault="00077989" w:rsidP="00BA04DE">
            <w:pPr>
              <w:pStyle w:val="BodyText"/>
              <w:numPr>
                <w:ilvl w:val="0"/>
                <w:numId w:val="21"/>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e</w:t>
            </w:r>
            <w:r w:rsidR="00BA04DE" w:rsidRPr="002B7C04">
              <w:rPr>
                <w:rFonts w:asciiTheme="minorHAnsi" w:hAnsiTheme="minorHAnsi" w:cstheme="minorHAnsi"/>
                <w:b w:val="0"/>
                <w:bCs w:val="0"/>
                <w:i/>
                <w:iCs/>
              </w:rPr>
              <w:t>xternal stakeholders, if relevant</w:t>
            </w:r>
          </w:p>
          <w:p w14:paraId="1D1820AA" w14:textId="77777777" w:rsidR="00BA04DE" w:rsidRPr="002B7C04" w:rsidRDefault="00BA04DE">
            <w:pPr>
              <w:pStyle w:val="BodyText"/>
              <w:spacing w:after="0" w:line="276" w:lineRule="auto"/>
              <w:ind w:left="35" w:right="1179"/>
              <w:jc w:val="left"/>
              <w:rPr>
                <w:rFonts w:asciiTheme="minorHAnsi" w:hAnsiTheme="minorHAnsi" w:cstheme="minorHAnsi"/>
                <w:spacing w:val="0"/>
              </w:rPr>
            </w:pPr>
          </w:p>
        </w:tc>
      </w:tr>
      <w:tr w:rsidR="00BA04DE" w14:paraId="3DDD754B" w14:textId="77777777" w:rsidTr="00BA0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Borders>
              <w:left w:val="nil"/>
              <w:right w:val="nil"/>
            </w:tcBorders>
            <w:hideMark/>
          </w:tcPr>
          <w:p w14:paraId="2B80B978" w14:textId="1A1E6499" w:rsidR="00BA04DE" w:rsidRDefault="00BA04DE">
            <w:pPr>
              <w:pStyle w:val="BodyText"/>
              <w:spacing w:after="0" w:line="276" w:lineRule="auto"/>
              <w:ind w:left="31" w:right="202"/>
              <w:jc w:val="left"/>
              <w:rPr>
                <w:rFonts w:asciiTheme="minorHAnsi" w:hAnsiTheme="minorHAnsi" w:cstheme="minorHAnsi"/>
                <w:b w:val="0"/>
                <w:bCs w:val="0"/>
                <w:spacing w:val="0"/>
              </w:rPr>
            </w:pPr>
            <w:r>
              <w:rPr>
                <w:rFonts w:asciiTheme="minorHAnsi" w:hAnsiTheme="minorHAnsi" w:cstheme="minorHAnsi"/>
                <w:spacing w:val="0"/>
              </w:rPr>
              <w:t xml:space="preserve">SECTION </w:t>
            </w:r>
            <w:r w:rsidR="00E14514">
              <w:rPr>
                <w:rFonts w:asciiTheme="minorHAnsi" w:hAnsiTheme="minorHAnsi" w:cstheme="minorHAnsi"/>
                <w:spacing w:val="0"/>
              </w:rPr>
              <w:t>9</w:t>
            </w:r>
            <w:r>
              <w:rPr>
                <w:rFonts w:asciiTheme="minorHAnsi" w:hAnsiTheme="minorHAnsi" w:cstheme="minorHAnsi"/>
                <w:spacing w:val="0"/>
              </w:rPr>
              <w:t xml:space="preserve"> – </w:t>
            </w:r>
            <w:r w:rsidR="009B1EAD">
              <w:rPr>
                <w:rFonts w:asciiTheme="minorHAnsi" w:hAnsiTheme="minorHAnsi" w:cstheme="minorHAnsi"/>
                <w:spacing w:val="0"/>
              </w:rPr>
              <w:t xml:space="preserve">Additional </w:t>
            </w:r>
            <w:r w:rsidR="00E03354">
              <w:rPr>
                <w:rFonts w:asciiTheme="minorHAnsi" w:hAnsiTheme="minorHAnsi" w:cstheme="minorHAnsi"/>
                <w:spacing w:val="0"/>
              </w:rPr>
              <w:t>Relevant Information</w:t>
            </w:r>
          </w:p>
          <w:p w14:paraId="0457F84E" w14:textId="2617D128" w:rsidR="00BA04DE" w:rsidRDefault="00BA04DE">
            <w:pPr>
              <w:pStyle w:val="BodyText"/>
              <w:spacing w:after="0" w:line="276" w:lineRule="auto"/>
              <w:ind w:left="31" w:right="202"/>
              <w:jc w:val="left"/>
              <w:rPr>
                <w:rFonts w:asciiTheme="minorHAnsi" w:hAnsiTheme="minorHAnsi" w:cstheme="minorHAnsi"/>
                <w:b w:val="0"/>
                <w:bCs w:val="0"/>
                <w:i/>
                <w:iCs/>
                <w:spacing w:val="0"/>
              </w:rPr>
            </w:pPr>
            <w:r w:rsidRPr="00FA051C">
              <w:rPr>
                <w:rFonts w:asciiTheme="minorHAnsi" w:hAnsiTheme="minorHAnsi" w:cstheme="minorHAnsi"/>
                <w:b w:val="0"/>
                <w:bCs w:val="0"/>
                <w:i/>
                <w:iCs/>
                <w:spacing w:val="0"/>
              </w:rPr>
              <w:t xml:space="preserve">If applicable, </w:t>
            </w:r>
            <w:r w:rsidR="00CC14EA" w:rsidRPr="00FA051C">
              <w:rPr>
                <w:rFonts w:asciiTheme="minorHAnsi" w:hAnsiTheme="minorHAnsi" w:cstheme="minorHAnsi"/>
                <w:b w:val="0"/>
                <w:bCs w:val="0"/>
                <w:i/>
                <w:iCs/>
                <w:spacing w:val="0"/>
              </w:rPr>
              <w:t xml:space="preserve">list </w:t>
            </w:r>
            <w:r w:rsidR="00E03354" w:rsidRPr="00FA051C">
              <w:rPr>
                <w:rFonts w:asciiTheme="minorHAnsi" w:hAnsiTheme="minorHAnsi" w:cstheme="minorHAnsi"/>
                <w:b w:val="0"/>
                <w:bCs w:val="0"/>
                <w:i/>
                <w:iCs/>
                <w:spacing w:val="0"/>
              </w:rPr>
              <w:t xml:space="preserve">here </w:t>
            </w:r>
            <w:r w:rsidR="00CC14EA" w:rsidRPr="00FA051C">
              <w:rPr>
                <w:rFonts w:asciiTheme="minorHAnsi" w:hAnsiTheme="minorHAnsi" w:cstheme="minorHAnsi"/>
                <w:b w:val="0"/>
                <w:bCs w:val="0"/>
                <w:i/>
                <w:iCs/>
                <w:spacing w:val="0"/>
              </w:rPr>
              <w:t>and attach</w:t>
            </w:r>
            <w:r w:rsidRPr="00FA051C">
              <w:rPr>
                <w:rFonts w:asciiTheme="minorHAnsi" w:hAnsiTheme="minorHAnsi" w:cstheme="minorHAnsi"/>
                <w:b w:val="0"/>
                <w:bCs w:val="0"/>
                <w:i/>
                <w:iCs/>
                <w:spacing w:val="0"/>
              </w:rPr>
              <w:t xml:space="preserve"> any other supporting </w:t>
            </w:r>
            <w:r w:rsidR="00CC14EA" w:rsidRPr="00FA051C">
              <w:rPr>
                <w:rFonts w:asciiTheme="minorHAnsi" w:hAnsiTheme="minorHAnsi" w:cstheme="minorHAnsi"/>
                <w:b w:val="0"/>
                <w:bCs w:val="0"/>
                <w:i/>
                <w:iCs/>
                <w:spacing w:val="0"/>
              </w:rPr>
              <w:t>d</w:t>
            </w:r>
            <w:r w:rsidRPr="00FA051C">
              <w:rPr>
                <w:rFonts w:asciiTheme="minorHAnsi" w:hAnsiTheme="minorHAnsi" w:cstheme="minorHAnsi"/>
                <w:b w:val="0"/>
                <w:bCs w:val="0"/>
                <w:i/>
                <w:iCs/>
                <w:spacing w:val="0"/>
              </w:rPr>
              <w:t>ocuments</w:t>
            </w:r>
            <w:r w:rsidR="00E03354" w:rsidRPr="00FA051C">
              <w:rPr>
                <w:rFonts w:asciiTheme="minorHAnsi" w:hAnsiTheme="minorHAnsi" w:cstheme="minorHAnsi"/>
                <w:b w:val="0"/>
                <w:bCs w:val="0"/>
                <w:i/>
                <w:iCs/>
                <w:spacing w:val="0"/>
              </w:rPr>
              <w:t>.</w:t>
            </w:r>
          </w:p>
        </w:tc>
      </w:tr>
    </w:tbl>
    <w:p w14:paraId="756E9B8B" w14:textId="77777777" w:rsidR="00800C81" w:rsidRPr="00BA04DE" w:rsidRDefault="00800C81" w:rsidP="00E14514">
      <w:pPr>
        <w:pStyle w:val="BodyText"/>
        <w:spacing w:after="0" w:line="276" w:lineRule="auto"/>
        <w:ind w:right="1179"/>
        <w:jc w:val="left"/>
      </w:pPr>
    </w:p>
    <w:sectPr w:rsidR="00800C81" w:rsidRPr="00BA04DE" w:rsidSect="00E33D98">
      <w:headerReference w:type="even" r:id="rId12"/>
      <w:headerReference w:type="default" r:id="rId13"/>
      <w:footerReference w:type="even" r:id="rId14"/>
      <w:footerReference w:type="default" r:id="rId15"/>
      <w:headerReference w:type="first" r:id="rId16"/>
      <w:footerReference w:type="first" r:id="rId17"/>
      <w:pgSz w:w="12240" w:h="15840" w:code="1"/>
      <w:pgMar w:top="851" w:right="851" w:bottom="1276" w:left="851" w:header="958" w:footer="3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8A0B" w14:textId="77777777" w:rsidR="00E33D98" w:rsidRDefault="00E33D98">
      <w:r>
        <w:separator/>
      </w:r>
    </w:p>
    <w:p w14:paraId="06507B8D" w14:textId="77777777" w:rsidR="00E33D98" w:rsidRDefault="00E33D98"/>
  </w:endnote>
  <w:endnote w:type="continuationSeparator" w:id="0">
    <w:p w14:paraId="20BB3DC5" w14:textId="77777777" w:rsidR="00E33D98" w:rsidRDefault="00E33D98">
      <w:r>
        <w:continuationSeparator/>
      </w:r>
    </w:p>
    <w:p w14:paraId="4A3D7D2A" w14:textId="77777777" w:rsidR="00E33D98" w:rsidRDefault="00E33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A52B" w14:textId="77777777" w:rsidR="00EF31F4" w:rsidRDefault="00EF3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221A" w14:textId="3D8F4E6C" w:rsidR="00BA29DC" w:rsidRPr="00BA29DC" w:rsidRDefault="00FC2141" w:rsidP="00BA29DC">
    <w:pPr>
      <w:pStyle w:val="Footer"/>
      <w:ind w:left="0" w:right="48"/>
      <w:jc w:val="left"/>
      <w:rPr>
        <w:sz w:val="14"/>
      </w:rPr>
    </w:pPr>
    <w:r>
      <w:rPr>
        <w:sz w:val="14"/>
      </w:rPr>
      <w:t>Version -  04-2024</w:t>
    </w:r>
    <w:r w:rsidR="00BA29DC">
      <w:rPr>
        <w:sz w:val="14"/>
      </w:rPr>
      <w:tab/>
    </w:r>
    <w:r w:rsidR="00BA29DC">
      <w:rPr>
        <w:sz w:val="14"/>
      </w:rPr>
      <w:tab/>
    </w:r>
    <w:r w:rsidR="00BA29DC">
      <w:rPr>
        <w:sz w:val="14"/>
      </w:rPr>
      <w:tab/>
    </w:r>
    <w:r w:rsidR="00BA29DC">
      <w:rPr>
        <w:sz w:val="14"/>
      </w:rPr>
      <w:tab/>
    </w:r>
    <w:r w:rsidR="00BA29DC">
      <w:rPr>
        <w:sz w:val="14"/>
      </w:rPr>
      <w:tab/>
    </w:r>
    <w:r w:rsidR="00BA29DC">
      <w:rPr>
        <w:sz w:val="14"/>
      </w:rPr>
      <w:tab/>
    </w:r>
    <w:r w:rsidR="00BA29DC">
      <w:rPr>
        <w:sz w:val="14"/>
      </w:rPr>
      <w:tab/>
    </w:r>
    <w:r w:rsidR="00BA29DC">
      <w:rPr>
        <w:sz w:val="14"/>
      </w:rPr>
      <w:tab/>
    </w:r>
    <w:r w:rsidR="00BA29DC">
      <w:rPr>
        <w:sz w:val="14"/>
      </w:rPr>
      <w:tab/>
      <w:t xml:space="preserve">Memo – </w:t>
    </w:r>
    <w:r w:rsidR="003E7385">
      <w:rPr>
        <w:sz w:val="14"/>
      </w:rPr>
      <w:t>Renewal-</w:t>
    </w:r>
    <w:r w:rsidR="00BA29DC">
      <w:rPr>
        <w:sz w:val="14"/>
      </w:rPr>
      <w:t xml:space="preserve">Program Suspension |   </w:t>
    </w:r>
    <w:r w:rsidR="00BA29DC" w:rsidRPr="00EB4CAC">
      <w:rPr>
        <w:sz w:val="14"/>
      </w:rPr>
      <w:t xml:space="preserve">Page </w:t>
    </w:r>
    <w:r w:rsidR="00BA29DC" w:rsidRPr="00EB4CAC">
      <w:rPr>
        <w:b/>
        <w:bCs/>
        <w:sz w:val="14"/>
      </w:rPr>
      <w:fldChar w:fldCharType="begin"/>
    </w:r>
    <w:r w:rsidR="00BA29DC" w:rsidRPr="00EB4CAC">
      <w:rPr>
        <w:b/>
        <w:bCs/>
        <w:sz w:val="14"/>
      </w:rPr>
      <w:instrText xml:space="preserve"> PAGE  \* Arabic  \* MERGEFORMAT </w:instrText>
    </w:r>
    <w:r w:rsidR="00BA29DC" w:rsidRPr="00EB4CAC">
      <w:rPr>
        <w:b/>
        <w:bCs/>
        <w:sz w:val="14"/>
      </w:rPr>
      <w:fldChar w:fldCharType="separate"/>
    </w:r>
    <w:r w:rsidR="00BA29DC">
      <w:rPr>
        <w:b/>
        <w:bCs/>
        <w:sz w:val="14"/>
      </w:rPr>
      <w:t>1</w:t>
    </w:r>
    <w:r w:rsidR="00BA29DC" w:rsidRPr="00EB4CAC">
      <w:rPr>
        <w:b/>
        <w:bCs/>
        <w:sz w:val="14"/>
      </w:rPr>
      <w:fldChar w:fldCharType="end"/>
    </w:r>
    <w:r w:rsidR="00BA29DC" w:rsidRPr="00EB4CAC">
      <w:rPr>
        <w:sz w:val="14"/>
      </w:rPr>
      <w:t xml:space="preserve"> of </w:t>
    </w:r>
    <w:r w:rsidR="00BA29DC" w:rsidRPr="00EB4CAC">
      <w:rPr>
        <w:b/>
        <w:bCs/>
        <w:sz w:val="14"/>
      </w:rPr>
      <w:fldChar w:fldCharType="begin"/>
    </w:r>
    <w:r w:rsidR="00BA29DC" w:rsidRPr="00EB4CAC">
      <w:rPr>
        <w:b/>
        <w:bCs/>
        <w:sz w:val="14"/>
      </w:rPr>
      <w:instrText xml:space="preserve"> NUMPAGES  \* Arabic  \* MERGEFORMAT </w:instrText>
    </w:r>
    <w:r w:rsidR="00BA29DC" w:rsidRPr="00EB4CAC">
      <w:rPr>
        <w:b/>
        <w:bCs/>
        <w:sz w:val="14"/>
      </w:rPr>
      <w:fldChar w:fldCharType="separate"/>
    </w:r>
    <w:r w:rsidR="00BA29DC">
      <w:rPr>
        <w:b/>
        <w:bCs/>
        <w:sz w:val="14"/>
      </w:rPr>
      <w:t>2</w:t>
    </w:r>
    <w:r w:rsidR="00BA29DC" w:rsidRPr="00EB4CAC">
      <w:rPr>
        <w:b/>
        <w:bCs/>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5BE3" w14:textId="579A9B55" w:rsidR="001341B3" w:rsidRPr="001341B3" w:rsidRDefault="001341B3" w:rsidP="001341B3">
    <w:pPr>
      <w:pStyle w:val="Footer"/>
      <w:ind w:left="0" w:right="48"/>
      <w:jc w:val="left"/>
      <w:rPr>
        <w:sz w:val="14"/>
      </w:rPr>
    </w:pPr>
    <w:r w:rsidRPr="00EB4CAC">
      <w:rPr>
        <w:sz w:val="14"/>
      </w:rPr>
      <w:tab/>
    </w:r>
    <w:r w:rsidRPr="00EB4CAC">
      <w:rPr>
        <w:sz w:val="14"/>
      </w:rPr>
      <w:tab/>
    </w:r>
    <w:r w:rsidRPr="00EB4CAC">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sidR="00BA29DC">
      <w:rPr>
        <w:sz w:val="14"/>
      </w:rPr>
      <w:tab/>
      <w:t xml:space="preserve">Memo – Program Suspension </w:t>
    </w:r>
    <w:r>
      <w:rPr>
        <w:sz w:val="14"/>
      </w:rPr>
      <w:t xml:space="preserve">|   </w:t>
    </w:r>
    <w:r w:rsidRPr="00EB4CAC">
      <w:rPr>
        <w:sz w:val="14"/>
      </w:rPr>
      <w:t xml:space="preserve">Page </w:t>
    </w:r>
    <w:r w:rsidRPr="00EB4CAC">
      <w:rPr>
        <w:b/>
        <w:bCs/>
        <w:sz w:val="14"/>
      </w:rPr>
      <w:fldChar w:fldCharType="begin"/>
    </w:r>
    <w:r w:rsidRPr="00EB4CAC">
      <w:rPr>
        <w:b/>
        <w:bCs/>
        <w:sz w:val="14"/>
      </w:rPr>
      <w:instrText xml:space="preserve"> PAGE  \* Arabic  \* MERGEFORMAT </w:instrText>
    </w:r>
    <w:r w:rsidRPr="00EB4CAC">
      <w:rPr>
        <w:b/>
        <w:bCs/>
        <w:sz w:val="14"/>
      </w:rPr>
      <w:fldChar w:fldCharType="separate"/>
    </w:r>
    <w:r w:rsidR="001337F2">
      <w:rPr>
        <w:b/>
        <w:bCs/>
        <w:noProof/>
        <w:sz w:val="14"/>
      </w:rPr>
      <w:t>1</w:t>
    </w:r>
    <w:r w:rsidRPr="00EB4CAC">
      <w:rPr>
        <w:b/>
        <w:bCs/>
        <w:sz w:val="14"/>
      </w:rPr>
      <w:fldChar w:fldCharType="end"/>
    </w:r>
    <w:r w:rsidRPr="00EB4CAC">
      <w:rPr>
        <w:sz w:val="14"/>
      </w:rPr>
      <w:t xml:space="preserve"> of </w:t>
    </w:r>
    <w:r w:rsidRPr="00EB4CAC">
      <w:rPr>
        <w:b/>
        <w:bCs/>
        <w:sz w:val="14"/>
      </w:rPr>
      <w:fldChar w:fldCharType="begin"/>
    </w:r>
    <w:r w:rsidRPr="00EB4CAC">
      <w:rPr>
        <w:b/>
        <w:bCs/>
        <w:sz w:val="14"/>
      </w:rPr>
      <w:instrText xml:space="preserve"> NUMPAGES  \* Arabic  \* MERGEFORMAT </w:instrText>
    </w:r>
    <w:r w:rsidRPr="00EB4CAC">
      <w:rPr>
        <w:b/>
        <w:bCs/>
        <w:sz w:val="14"/>
      </w:rPr>
      <w:fldChar w:fldCharType="separate"/>
    </w:r>
    <w:r w:rsidR="001337F2">
      <w:rPr>
        <w:b/>
        <w:bCs/>
        <w:noProof/>
        <w:sz w:val="14"/>
      </w:rPr>
      <w:t>2</w:t>
    </w:r>
    <w:r w:rsidRPr="00EB4CAC">
      <w:rPr>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F139" w14:textId="77777777" w:rsidR="00E33D98" w:rsidRDefault="00E33D98">
      <w:r>
        <w:separator/>
      </w:r>
    </w:p>
    <w:p w14:paraId="10B8E064" w14:textId="77777777" w:rsidR="00E33D98" w:rsidRDefault="00E33D98"/>
  </w:footnote>
  <w:footnote w:type="continuationSeparator" w:id="0">
    <w:p w14:paraId="4FD5D6D5" w14:textId="77777777" w:rsidR="00E33D98" w:rsidRDefault="00E33D98">
      <w:r>
        <w:continuationSeparator/>
      </w:r>
    </w:p>
    <w:p w14:paraId="599F94E6" w14:textId="77777777" w:rsidR="00E33D98" w:rsidRDefault="00E33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BE3B" w14:textId="77777777" w:rsidR="00EF31F4" w:rsidRDefault="00EF3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2F9C" w14:textId="77777777" w:rsidR="00EF31F4" w:rsidRDefault="00EF3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3DF2" w14:textId="77777777" w:rsidR="00EF31F4" w:rsidRDefault="00EF3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12634"/>
    <w:multiLevelType w:val="hybridMultilevel"/>
    <w:tmpl w:val="B0F06BE6"/>
    <w:lvl w:ilvl="0" w:tplc="DE24AFA4">
      <w:start w:val="1"/>
      <w:numFmt w:val="bullet"/>
      <w:lvlText w:val=""/>
      <w:lvlJc w:val="left"/>
      <w:pPr>
        <w:tabs>
          <w:tab w:val="num" w:pos="720"/>
        </w:tabs>
        <w:ind w:left="720" w:hanging="360"/>
      </w:pPr>
      <w:rPr>
        <w:rFonts w:ascii="Webdings" w:hAnsi="Webdings" w:hint="default"/>
      </w:rPr>
    </w:lvl>
    <w:lvl w:ilvl="1" w:tplc="95F8C280">
      <w:start w:val="1"/>
      <w:numFmt w:val="bullet"/>
      <w:lvlText w:val=""/>
      <w:lvlJc w:val="left"/>
      <w:pPr>
        <w:tabs>
          <w:tab w:val="num" w:pos="1440"/>
        </w:tabs>
        <w:ind w:left="1440" w:hanging="360"/>
      </w:pPr>
      <w:rPr>
        <w:rFonts w:ascii="Webdings" w:hAnsi="Webdings" w:hint="default"/>
      </w:rPr>
    </w:lvl>
    <w:lvl w:ilvl="2" w:tplc="25300320" w:tentative="1">
      <w:start w:val="1"/>
      <w:numFmt w:val="bullet"/>
      <w:lvlText w:val=""/>
      <w:lvlJc w:val="left"/>
      <w:pPr>
        <w:tabs>
          <w:tab w:val="num" w:pos="2160"/>
        </w:tabs>
        <w:ind w:left="2160" w:hanging="360"/>
      </w:pPr>
      <w:rPr>
        <w:rFonts w:ascii="Webdings" w:hAnsi="Webdings" w:hint="default"/>
      </w:rPr>
    </w:lvl>
    <w:lvl w:ilvl="3" w:tplc="41EED694" w:tentative="1">
      <w:start w:val="1"/>
      <w:numFmt w:val="bullet"/>
      <w:lvlText w:val=""/>
      <w:lvlJc w:val="left"/>
      <w:pPr>
        <w:tabs>
          <w:tab w:val="num" w:pos="2880"/>
        </w:tabs>
        <w:ind w:left="2880" w:hanging="360"/>
      </w:pPr>
      <w:rPr>
        <w:rFonts w:ascii="Webdings" w:hAnsi="Webdings" w:hint="default"/>
      </w:rPr>
    </w:lvl>
    <w:lvl w:ilvl="4" w:tplc="A520597A" w:tentative="1">
      <w:start w:val="1"/>
      <w:numFmt w:val="bullet"/>
      <w:lvlText w:val=""/>
      <w:lvlJc w:val="left"/>
      <w:pPr>
        <w:tabs>
          <w:tab w:val="num" w:pos="3600"/>
        </w:tabs>
        <w:ind w:left="3600" w:hanging="360"/>
      </w:pPr>
      <w:rPr>
        <w:rFonts w:ascii="Webdings" w:hAnsi="Webdings" w:hint="default"/>
      </w:rPr>
    </w:lvl>
    <w:lvl w:ilvl="5" w:tplc="19C61C9C" w:tentative="1">
      <w:start w:val="1"/>
      <w:numFmt w:val="bullet"/>
      <w:lvlText w:val=""/>
      <w:lvlJc w:val="left"/>
      <w:pPr>
        <w:tabs>
          <w:tab w:val="num" w:pos="4320"/>
        </w:tabs>
        <w:ind w:left="4320" w:hanging="360"/>
      </w:pPr>
      <w:rPr>
        <w:rFonts w:ascii="Webdings" w:hAnsi="Webdings" w:hint="default"/>
      </w:rPr>
    </w:lvl>
    <w:lvl w:ilvl="6" w:tplc="ED52EEAC" w:tentative="1">
      <w:start w:val="1"/>
      <w:numFmt w:val="bullet"/>
      <w:lvlText w:val=""/>
      <w:lvlJc w:val="left"/>
      <w:pPr>
        <w:tabs>
          <w:tab w:val="num" w:pos="5040"/>
        </w:tabs>
        <w:ind w:left="5040" w:hanging="360"/>
      </w:pPr>
      <w:rPr>
        <w:rFonts w:ascii="Webdings" w:hAnsi="Webdings" w:hint="default"/>
      </w:rPr>
    </w:lvl>
    <w:lvl w:ilvl="7" w:tplc="C22E12F0" w:tentative="1">
      <w:start w:val="1"/>
      <w:numFmt w:val="bullet"/>
      <w:lvlText w:val=""/>
      <w:lvlJc w:val="left"/>
      <w:pPr>
        <w:tabs>
          <w:tab w:val="num" w:pos="5760"/>
        </w:tabs>
        <w:ind w:left="5760" w:hanging="360"/>
      </w:pPr>
      <w:rPr>
        <w:rFonts w:ascii="Webdings" w:hAnsi="Webdings" w:hint="default"/>
      </w:rPr>
    </w:lvl>
    <w:lvl w:ilvl="8" w:tplc="BDDAE9F0" w:tentative="1">
      <w:start w:val="1"/>
      <w:numFmt w:val="bullet"/>
      <w:lvlText w:val=""/>
      <w:lvlJc w:val="left"/>
      <w:pPr>
        <w:tabs>
          <w:tab w:val="num" w:pos="6480"/>
        </w:tabs>
        <w:ind w:left="6480" w:hanging="360"/>
      </w:pPr>
      <w:rPr>
        <w:rFonts w:ascii="Webdings" w:hAnsi="Webdings" w:hint="default"/>
      </w:rPr>
    </w:lvl>
  </w:abstractNum>
  <w:abstractNum w:abstractNumId="11" w15:restartNumberingAfterBreak="0">
    <w:nsid w:val="16613324"/>
    <w:multiLevelType w:val="hybridMultilevel"/>
    <w:tmpl w:val="4B3226EA"/>
    <w:lvl w:ilvl="0" w:tplc="237E10CA">
      <w:start w:val="1"/>
      <w:numFmt w:val="bullet"/>
      <w:lvlText w:val=""/>
      <w:lvlJc w:val="left"/>
      <w:pPr>
        <w:tabs>
          <w:tab w:val="num" w:pos="720"/>
        </w:tabs>
        <w:ind w:left="720" w:hanging="360"/>
      </w:pPr>
      <w:rPr>
        <w:rFonts w:ascii="Webdings" w:hAnsi="Webdings" w:hint="default"/>
      </w:rPr>
    </w:lvl>
    <w:lvl w:ilvl="1" w:tplc="8A986032">
      <w:start w:val="1"/>
      <w:numFmt w:val="bullet"/>
      <w:lvlText w:val=""/>
      <w:lvlJc w:val="left"/>
      <w:pPr>
        <w:tabs>
          <w:tab w:val="num" w:pos="1440"/>
        </w:tabs>
        <w:ind w:left="1440" w:hanging="360"/>
      </w:pPr>
      <w:rPr>
        <w:rFonts w:ascii="Webdings" w:hAnsi="Webdings" w:hint="default"/>
      </w:rPr>
    </w:lvl>
    <w:lvl w:ilvl="2" w:tplc="BF780F80" w:tentative="1">
      <w:start w:val="1"/>
      <w:numFmt w:val="bullet"/>
      <w:lvlText w:val=""/>
      <w:lvlJc w:val="left"/>
      <w:pPr>
        <w:tabs>
          <w:tab w:val="num" w:pos="2160"/>
        </w:tabs>
        <w:ind w:left="2160" w:hanging="360"/>
      </w:pPr>
      <w:rPr>
        <w:rFonts w:ascii="Webdings" w:hAnsi="Webdings" w:hint="default"/>
      </w:rPr>
    </w:lvl>
    <w:lvl w:ilvl="3" w:tplc="1884E4A0" w:tentative="1">
      <w:start w:val="1"/>
      <w:numFmt w:val="bullet"/>
      <w:lvlText w:val=""/>
      <w:lvlJc w:val="left"/>
      <w:pPr>
        <w:tabs>
          <w:tab w:val="num" w:pos="2880"/>
        </w:tabs>
        <w:ind w:left="2880" w:hanging="360"/>
      </w:pPr>
      <w:rPr>
        <w:rFonts w:ascii="Webdings" w:hAnsi="Webdings" w:hint="default"/>
      </w:rPr>
    </w:lvl>
    <w:lvl w:ilvl="4" w:tplc="8C04FA30" w:tentative="1">
      <w:start w:val="1"/>
      <w:numFmt w:val="bullet"/>
      <w:lvlText w:val=""/>
      <w:lvlJc w:val="left"/>
      <w:pPr>
        <w:tabs>
          <w:tab w:val="num" w:pos="3600"/>
        </w:tabs>
        <w:ind w:left="3600" w:hanging="360"/>
      </w:pPr>
      <w:rPr>
        <w:rFonts w:ascii="Webdings" w:hAnsi="Webdings" w:hint="default"/>
      </w:rPr>
    </w:lvl>
    <w:lvl w:ilvl="5" w:tplc="B1F23AF6" w:tentative="1">
      <w:start w:val="1"/>
      <w:numFmt w:val="bullet"/>
      <w:lvlText w:val=""/>
      <w:lvlJc w:val="left"/>
      <w:pPr>
        <w:tabs>
          <w:tab w:val="num" w:pos="4320"/>
        </w:tabs>
        <w:ind w:left="4320" w:hanging="360"/>
      </w:pPr>
      <w:rPr>
        <w:rFonts w:ascii="Webdings" w:hAnsi="Webdings" w:hint="default"/>
      </w:rPr>
    </w:lvl>
    <w:lvl w:ilvl="6" w:tplc="3F88C986" w:tentative="1">
      <w:start w:val="1"/>
      <w:numFmt w:val="bullet"/>
      <w:lvlText w:val=""/>
      <w:lvlJc w:val="left"/>
      <w:pPr>
        <w:tabs>
          <w:tab w:val="num" w:pos="5040"/>
        </w:tabs>
        <w:ind w:left="5040" w:hanging="360"/>
      </w:pPr>
      <w:rPr>
        <w:rFonts w:ascii="Webdings" w:hAnsi="Webdings" w:hint="default"/>
      </w:rPr>
    </w:lvl>
    <w:lvl w:ilvl="7" w:tplc="9F8EA860" w:tentative="1">
      <w:start w:val="1"/>
      <w:numFmt w:val="bullet"/>
      <w:lvlText w:val=""/>
      <w:lvlJc w:val="left"/>
      <w:pPr>
        <w:tabs>
          <w:tab w:val="num" w:pos="5760"/>
        </w:tabs>
        <w:ind w:left="5760" w:hanging="360"/>
      </w:pPr>
      <w:rPr>
        <w:rFonts w:ascii="Webdings" w:hAnsi="Webdings" w:hint="default"/>
      </w:rPr>
    </w:lvl>
    <w:lvl w:ilvl="8" w:tplc="EF00782A" w:tentative="1">
      <w:start w:val="1"/>
      <w:numFmt w:val="bullet"/>
      <w:lvlText w:val=""/>
      <w:lvlJc w:val="left"/>
      <w:pPr>
        <w:tabs>
          <w:tab w:val="num" w:pos="6480"/>
        </w:tabs>
        <w:ind w:left="6480" w:hanging="360"/>
      </w:pPr>
      <w:rPr>
        <w:rFonts w:ascii="Webdings" w:hAnsi="Webdings" w:hint="default"/>
      </w:rPr>
    </w:lvl>
  </w:abstractNum>
  <w:abstractNum w:abstractNumId="12" w15:restartNumberingAfterBreak="0">
    <w:nsid w:val="217238FC"/>
    <w:multiLevelType w:val="hybridMultilevel"/>
    <w:tmpl w:val="D0C47E80"/>
    <w:lvl w:ilvl="0" w:tplc="10090011">
      <w:start w:val="1"/>
      <w:numFmt w:val="decimal"/>
      <w:lvlText w:val="%1)"/>
      <w:lvlJc w:val="left"/>
      <w:pPr>
        <w:ind w:left="1555" w:hanging="360"/>
      </w:pPr>
    </w:lvl>
    <w:lvl w:ilvl="1" w:tplc="10090003" w:tentative="1">
      <w:start w:val="1"/>
      <w:numFmt w:val="bullet"/>
      <w:lvlText w:val="o"/>
      <w:lvlJc w:val="left"/>
      <w:pPr>
        <w:ind w:left="2275" w:hanging="360"/>
      </w:pPr>
      <w:rPr>
        <w:rFonts w:ascii="Courier New" w:hAnsi="Courier New" w:cs="Courier New" w:hint="default"/>
      </w:rPr>
    </w:lvl>
    <w:lvl w:ilvl="2" w:tplc="10090005" w:tentative="1">
      <w:start w:val="1"/>
      <w:numFmt w:val="bullet"/>
      <w:lvlText w:val=""/>
      <w:lvlJc w:val="left"/>
      <w:pPr>
        <w:ind w:left="2995" w:hanging="360"/>
      </w:pPr>
      <w:rPr>
        <w:rFonts w:ascii="Wingdings" w:hAnsi="Wingdings" w:hint="default"/>
      </w:rPr>
    </w:lvl>
    <w:lvl w:ilvl="3" w:tplc="10090001" w:tentative="1">
      <w:start w:val="1"/>
      <w:numFmt w:val="bullet"/>
      <w:lvlText w:val=""/>
      <w:lvlJc w:val="left"/>
      <w:pPr>
        <w:ind w:left="3715" w:hanging="360"/>
      </w:pPr>
      <w:rPr>
        <w:rFonts w:ascii="Symbol" w:hAnsi="Symbol" w:hint="default"/>
      </w:rPr>
    </w:lvl>
    <w:lvl w:ilvl="4" w:tplc="10090003" w:tentative="1">
      <w:start w:val="1"/>
      <w:numFmt w:val="bullet"/>
      <w:lvlText w:val="o"/>
      <w:lvlJc w:val="left"/>
      <w:pPr>
        <w:ind w:left="4435" w:hanging="360"/>
      </w:pPr>
      <w:rPr>
        <w:rFonts w:ascii="Courier New" w:hAnsi="Courier New" w:cs="Courier New" w:hint="default"/>
      </w:rPr>
    </w:lvl>
    <w:lvl w:ilvl="5" w:tplc="10090005" w:tentative="1">
      <w:start w:val="1"/>
      <w:numFmt w:val="bullet"/>
      <w:lvlText w:val=""/>
      <w:lvlJc w:val="left"/>
      <w:pPr>
        <w:ind w:left="5155" w:hanging="360"/>
      </w:pPr>
      <w:rPr>
        <w:rFonts w:ascii="Wingdings" w:hAnsi="Wingdings" w:hint="default"/>
      </w:rPr>
    </w:lvl>
    <w:lvl w:ilvl="6" w:tplc="10090001" w:tentative="1">
      <w:start w:val="1"/>
      <w:numFmt w:val="bullet"/>
      <w:lvlText w:val=""/>
      <w:lvlJc w:val="left"/>
      <w:pPr>
        <w:ind w:left="5875" w:hanging="360"/>
      </w:pPr>
      <w:rPr>
        <w:rFonts w:ascii="Symbol" w:hAnsi="Symbol" w:hint="default"/>
      </w:rPr>
    </w:lvl>
    <w:lvl w:ilvl="7" w:tplc="10090003" w:tentative="1">
      <w:start w:val="1"/>
      <w:numFmt w:val="bullet"/>
      <w:lvlText w:val="o"/>
      <w:lvlJc w:val="left"/>
      <w:pPr>
        <w:ind w:left="6595" w:hanging="360"/>
      </w:pPr>
      <w:rPr>
        <w:rFonts w:ascii="Courier New" w:hAnsi="Courier New" w:cs="Courier New" w:hint="default"/>
      </w:rPr>
    </w:lvl>
    <w:lvl w:ilvl="8" w:tplc="10090005" w:tentative="1">
      <w:start w:val="1"/>
      <w:numFmt w:val="bullet"/>
      <w:lvlText w:val=""/>
      <w:lvlJc w:val="left"/>
      <w:pPr>
        <w:ind w:left="7315" w:hanging="360"/>
      </w:pPr>
      <w:rPr>
        <w:rFonts w:ascii="Wingdings" w:hAnsi="Wingdings" w:hint="default"/>
      </w:rPr>
    </w:lvl>
  </w:abstractNum>
  <w:abstractNum w:abstractNumId="13" w15:restartNumberingAfterBreak="0">
    <w:nsid w:val="570A6A83"/>
    <w:multiLevelType w:val="hybridMultilevel"/>
    <w:tmpl w:val="C3AAED8C"/>
    <w:lvl w:ilvl="0" w:tplc="B81EF894">
      <w:start w:val="1"/>
      <w:numFmt w:val="bullet"/>
      <w:lvlText w:val=""/>
      <w:lvlJc w:val="left"/>
      <w:pPr>
        <w:tabs>
          <w:tab w:val="num" w:pos="720"/>
        </w:tabs>
        <w:ind w:left="720" w:hanging="360"/>
      </w:pPr>
      <w:rPr>
        <w:rFonts w:ascii="Webdings" w:hAnsi="Webdings" w:hint="default"/>
      </w:rPr>
    </w:lvl>
    <w:lvl w:ilvl="1" w:tplc="CB2CF66E">
      <w:start w:val="1"/>
      <w:numFmt w:val="bullet"/>
      <w:lvlText w:val=""/>
      <w:lvlJc w:val="left"/>
      <w:pPr>
        <w:tabs>
          <w:tab w:val="num" w:pos="1440"/>
        </w:tabs>
        <w:ind w:left="1440" w:hanging="360"/>
      </w:pPr>
      <w:rPr>
        <w:rFonts w:ascii="Webdings" w:hAnsi="Webdings" w:hint="default"/>
      </w:rPr>
    </w:lvl>
    <w:lvl w:ilvl="2" w:tplc="996423B2" w:tentative="1">
      <w:start w:val="1"/>
      <w:numFmt w:val="bullet"/>
      <w:lvlText w:val=""/>
      <w:lvlJc w:val="left"/>
      <w:pPr>
        <w:tabs>
          <w:tab w:val="num" w:pos="2160"/>
        </w:tabs>
        <w:ind w:left="2160" w:hanging="360"/>
      </w:pPr>
      <w:rPr>
        <w:rFonts w:ascii="Webdings" w:hAnsi="Webdings" w:hint="default"/>
      </w:rPr>
    </w:lvl>
    <w:lvl w:ilvl="3" w:tplc="C91CBD4A" w:tentative="1">
      <w:start w:val="1"/>
      <w:numFmt w:val="bullet"/>
      <w:lvlText w:val=""/>
      <w:lvlJc w:val="left"/>
      <w:pPr>
        <w:tabs>
          <w:tab w:val="num" w:pos="2880"/>
        </w:tabs>
        <w:ind w:left="2880" w:hanging="360"/>
      </w:pPr>
      <w:rPr>
        <w:rFonts w:ascii="Webdings" w:hAnsi="Webdings" w:hint="default"/>
      </w:rPr>
    </w:lvl>
    <w:lvl w:ilvl="4" w:tplc="61DCA7C8" w:tentative="1">
      <w:start w:val="1"/>
      <w:numFmt w:val="bullet"/>
      <w:lvlText w:val=""/>
      <w:lvlJc w:val="left"/>
      <w:pPr>
        <w:tabs>
          <w:tab w:val="num" w:pos="3600"/>
        </w:tabs>
        <w:ind w:left="3600" w:hanging="360"/>
      </w:pPr>
      <w:rPr>
        <w:rFonts w:ascii="Webdings" w:hAnsi="Webdings" w:hint="default"/>
      </w:rPr>
    </w:lvl>
    <w:lvl w:ilvl="5" w:tplc="52CA84BE" w:tentative="1">
      <w:start w:val="1"/>
      <w:numFmt w:val="bullet"/>
      <w:lvlText w:val=""/>
      <w:lvlJc w:val="left"/>
      <w:pPr>
        <w:tabs>
          <w:tab w:val="num" w:pos="4320"/>
        </w:tabs>
        <w:ind w:left="4320" w:hanging="360"/>
      </w:pPr>
      <w:rPr>
        <w:rFonts w:ascii="Webdings" w:hAnsi="Webdings" w:hint="default"/>
      </w:rPr>
    </w:lvl>
    <w:lvl w:ilvl="6" w:tplc="D876E56E" w:tentative="1">
      <w:start w:val="1"/>
      <w:numFmt w:val="bullet"/>
      <w:lvlText w:val=""/>
      <w:lvlJc w:val="left"/>
      <w:pPr>
        <w:tabs>
          <w:tab w:val="num" w:pos="5040"/>
        </w:tabs>
        <w:ind w:left="5040" w:hanging="360"/>
      </w:pPr>
      <w:rPr>
        <w:rFonts w:ascii="Webdings" w:hAnsi="Webdings" w:hint="default"/>
      </w:rPr>
    </w:lvl>
    <w:lvl w:ilvl="7" w:tplc="59D22852" w:tentative="1">
      <w:start w:val="1"/>
      <w:numFmt w:val="bullet"/>
      <w:lvlText w:val=""/>
      <w:lvlJc w:val="left"/>
      <w:pPr>
        <w:tabs>
          <w:tab w:val="num" w:pos="5760"/>
        </w:tabs>
        <w:ind w:left="5760" w:hanging="360"/>
      </w:pPr>
      <w:rPr>
        <w:rFonts w:ascii="Webdings" w:hAnsi="Webdings" w:hint="default"/>
      </w:rPr>
    </w:lvl>
    <w:lvl w:ilvl="8" w:tplc="4F0CEDA2" w:tentative="1">
      <w:start w:val="1"/>
      <w:numFmt w:val="bullet"/>
      <w:lvlText w:val=""/>
      <w:lvlJc w:val="left"/>
      <w:pPr>
        <w:tabs>
          <w:tab w:val="num" w:pos="6480"/>
        </w:tabs>
        <w:ind w:left="6480" w:hanging="360"/>
      </w:pPr>
      <w:rPr>
        <w:rFonts w:ascii="Webdings" w:hAnsi="Webdings" w:hint="default"/>
      </w:rPr>
    </w:lvl>
  </w:abstractNum>
  <w:abstractNum w:abstractNumId="14" w15:restartNumberingAfterBreak="0">
    <w:nsid w:val="5F742D46"/>
    <w:multiLevelType w:val="hybridMultilevel"/>
    <w:tmpl w:val="16528722"/>
    <w:lvl w:ilvl="0" w:tplc="10090011">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15" w15:restartNumberingAfterBreak="0">
    <w:nsid w:val="6A3F316B"/>
    <w:multiLevelType w:val="hybridMultilevel"/>
    <w:tmpl w:val="193694B8"/>
    <w:lvl w:ilvl="0" w:tplc="10090001">
      <w:start w:val="1"/>
      <w:numFmt w:val="bullet"/>
      <w:lvlText w:val=""/>
      <w:lvlJc w:val="left"/>
      <w:pPr>
        <w:ind w:left="755" w:hanging="360"/>
      </w:pPr>
      <w:rPr>
        <w:rFonts w:ascii="Symbol" w:hAnsi="Symbol" w:hint="default"/>
      </w:rPr>
    </w:lvl>
    <w:lvl w:ilvl="1" w:tplc="10090003" w:tentative="1">
      <w:start w:val="1"/>
      <w:numFmt w:val="bullet"/>
      <w:lvlText w:val="o"/>
      <w:lvlJc w:val="left"/>
      <w:pPr>
        <w:ind w:left="1475" w:hanging="360"/>
      </w:pPr>
      <w:rPr>
        <w:rFonts w:ascii="Courier New" w:hAnsi="Courier New" w:cs="Courier New" w:hint="default"/>
      </w:rPr>
    </w:lvl>
    <w:lvl w:ilvl="2" w:tplc="10090005" w:tentative="1">
      <w:start w:val="1"/>
      <w:numFmt w:val="bullet"/>
      <w:lvlText w:val=""/>
      <w:lvlJc w:val="left"/>
      <w:pPr>
        <w:ind w:left="2195" w:hanging="360"/>
      </w:pPr>
      <w:rPr>
        <w:rFonts w:ascii="Wingdings" w:hAnsi="Wingdings" w:hint="default"/>
      </w:rPr>
    </w:lvl>
    <w:lvl w:ilvl="3" w:tplc="10090001" w:tentative="1">
      <w:start w:val="1"/>
      <w:numFmt w:val="bullet"/>
      <w:lvlText w:val=""/>
      <w:lvlJc w:val="left"/>
      <w:pPr>
        <w:ind w:left="2915" w:hanging="360"/>
      </w:pPr>
      <w:rPr>
        <w:rFonts w:ascii="Symbol" w:hAnsi="Symbol" w:hint="default"/>
      </w:rPr>
    </w:lvl>
    <w:lvl w:ilvl="4" w:tplc="10090003" w:tentative="1">
      <w:start w:val="1"/>
      <w:numFmt w:val="bullet"/>
      <w:lvlText w:val="o"/>
      <w:lvlJc w:val="left"/>
      <w:pPr>
        <w:ind w:left="3635" w:hanging="360"/>
      </w:pPr>
      <w:rPr>
        <w:rFonts w:ascii="Courier New" w:hAnsi="Courier New" w:cs="Courier New" w:hint="default"/>
      </w:rPr>
    </w:lvl>
    <w:lvl w:ilvl="5" w:tplc="10090005" w:tentative="1">
      <w:start w:val="1"/>
      <w:numFmt w:val="bullet"/>
      <w:lvlText w:val=""/>
      <w:lvlJc w:val="left"/>
      <w:pPr>
        <w:ind w:left="4355" w:hanging="360"/>
      </w:pPr>
      <w:rPr>
        <w:rFonts w:ascii="Wingdings" w:hAnsi="Wingdings" w:hint="default"/>
      </w:rPr>
    </w:lvl>
    <w:lvl w:ilvl="6" w:tplc="10090001" w:tentative="1">
      <w:start w:val="1"/>
      <w:numFmt w:val="bullet"/>
      <w:lvlText w:val=""/>
      <w:lvlJc w:val="left"/>
      <w:pPr>
        <w:ind w:left="5075" w:hanging="360"/>
      </w:pPr>
      <w:rPr>
        <w:rFonts w:ascii="Symbol" w:hAnsi="Symbol" w:hint="default"/>
      </w:rPr>
    </w:lvl>
    <w:lvl w:ilvl="7" w:tplc="10090003" w:tentative="1">
      <w:start w:val="1"/>
      <w:numFmt w:val="bullet"/>
      <w:lvlText w:val="o"/>
      <w:lvlJc w:val="left"/>
      <w:pPr>
        <w:ind w:left="5795" w:hanging="360"/>
      </w:pPr>
      <w:rPr>
        <w:rFonts w:ascii="Courier New" w:hAnsi="Courier New" w:cs="Courier New" w:hint="default"/>
      </w:rPr>
    </w:lvl>
    <w:lvl w:ilvl="8" w:tplc="10090005" w:tentative="1">
      <w:start w:val="1"/>
      <w:numFmt w:val="bullet"/>
      <w:lvlText w:val=""/>
      <w:lvlJc w:val="left"/>
      <w:pPr>
        <w:ind w:left="6515" w:hanging="360"/>
      </w:pPr>
      <w:rPr>
        <w:rFonts w:ascii="Wingdings" w:hAnsi="Wingdings" w:hint="default"/>
      </w:rPr>
    </w:lvl>
  </w:abstractNum>
  <w:abstractNum w:abstractNumId="16" w15:restartNumberingAfterBreak="0">
    <w:nsid w:val="6A9A5873"/>
    <w:multiLevelType w:val="hybridMultilevel"/>
    <w:tmpl w:val="E4F8C0A6"/>
    <w:lvl w:ilvl="0" w:tplc="2856EA56">
      <w:start w:val="1"/>
      <w:numFmt w:val="bullet"/>
      <w:lvlText w:val=""/>
      <w:lvlJc w:val="left"/>
      <w:pPr>
        <w:tabs>
          <w:tab w:val="num" w:pos="720"/>
        </w:tabs>
        <w:ind w:left="720" w:hanging="360"/>
      </w:pPr>
      <w:rPr>
        <w:rFonts w:ascii="Webdings" w:hAnsi="Webdings" w:hint="default"/>
      </w:rPr>
    </w:lvl>
    <w:lvl w:ilvl="1" w:tplc="8B301FE4" w:tentative="1">
      <w:start w:val="1"/>
      <w:numFmt w:val="bullet"/>
      <w:lvlText w:val=""/>
      <w:lvlJc w:val="left"/>
      <w:pPr>
        <w:tabs>
          <w:tab w:val="num" w:pos="1440"/>
        </w:tabs>
        <w:ind w:left="1440" w:hanging="360"/>
      </w:pPr>
      <w:rPr>
        <w:rFonts w:ascii="Webdings" w:hAnsi="Webdings" w:hint="default"/>
      </w:rPr>
    </w:lvl>
    <w:lvl w:ilvl="2" w:tplc="DB7813B0" w:tentative="1">
      <w:start w:val="1"/>
      <w:numFmt w:val="bullet"/>
      <w:lvlText w:val=""/>
      <w:lvlJc w:val="left"/>
      <w:pPr>
        <w:tabs>
          <w:tab w:val="num" w:pos="2160"/>
        </w:tabs>
        <w:ind w:left="2160" w:hanging="360"/>
      </w:pPr>
      <w:rPr>
        <w:rFonts w:ascii="Webdings" w:hAnsi="Webdings" w:hint="default"/>
      </w:rPr>
    </w:lvl>
    <w:lvl w:ilvl="3" w:tplc="A4F031DA" w:tentative="1">
      <w:start w:val="1"/>
      <w:numFmt w:val="bullet"/>
      <w:lvlText w:val=""/>
      <w:lvlJc w:val="left"/>
      <w:pPr>
        <w:tabs>
          <w:tab w:val="num" w:pos="2880"/>
        </w:tabs>
        <w:ind w:left="2880" w:hanging="360"/>
      </w:pPr>
      <w:rPr>
        <w:rFonts w:ascii="Webdings" w:hAnsi="Webdings" w:hint="default"/>
      </w:rPr>
    </w:lvl>
    <w:lvl w:ilvl="4" w:tplc="F51236C2" w:tentative="1">
      <w:start w:val="1"/>
      <w:numFmt w:val="bullet"/>
      <w:lvlText w:val=""/>
      <w:lvlJc w:val="left"/>
      <w:pPr>
        <w:tabs>
          <w:tab w:val="num" w:pos="3600"/>
        </w:tabs>
        <w:ind w:left="3600" w:hanging="360"/>
      </w:pPr>
      <w:rPr>
        <w:rFonts w:ascii="Webdings" w:hAnsi="Webdings" w:hint="default"/>
      </w:rPr>
    </w:lvl>
    <w:lvl w:ilvl="5" w:tplc="00646106" w:tentative="1">
      <w:start w:val="1"/>
      <w:numFmt w:val="bullet"/>
      <w:lvlText w:val=""/>
      <w:lvlJc w:val="left"/>
      <w:pPr>
        <w:tabs>
          <w:tab w:val="num" w:pos="4320"/>
        </w:tabs>
        <w:ind w:left="4320" w:hanging="360"/>
      </w:pPr>
      <w:rPr>
        <w:rFonts w:ascii="Webdings" w:hAnsi="Webdings" w:hint="default"/>
      </w:rPr>
    </w:lvl>
    <w:lvl w:ilvl="6" w:tplc="9C7E0824" w:tentative="1">
      <w:start w:val="1"/>
      <w:numFmt w:val="bullet"/>
      <w:lvlText w:val=""/>
      <w:lvlJc w:val="left"/>
      <w:pPr>
        <w:tabs>
          <w:tab w:val="num" w:pos="5040"/>
        </w:tabs>
        <w:ind w:left="5040" w:hanging="360"/>
      </w:pPr>
      <w:rPr>
        <w:rFonts w:ascii="Webdings" w:hAnsi="Webdings" w:hint="default"/>
      </w:rPr>
    </w:lvl>
    <w:lvl w:ilvl="7" w:tplc="8E5A94B2" w:tentative="1">
      <w:start w:val="1"/>
      <w:numFmt w:val="bullet"/>
      <w:lvlText w:val=""/>
      <w:lvlJc w:val="left"/>
      <w:pPr>
        <w:tabs>
          <w:tab w:val="num" w:pos="5760"/>
        </w:tabs>
        <w:ind w:left="5760" w:hanging="360"/>
      </w:pPr>
      <w:rPr>
        <w:rFonts w:ascii="Webdings" w:hAnsi="Webdings" w:hint="default"/>
      </w:rPr>
    </w:lvl>
    <w:lvl w:ilvl="8" w:tplc="054A497A" w:tentative="1">
      <w:start w:val="1"/>
      <w:numFmt w:val="bullet"/>
      <w:lvlText w:val=""/>
      <w:lvlJc w:val="left"/>
      <w:pPr>
        <w:tabs>
          <w:tab w:val="num" w:pos="6480"/>
        </w:tabs>
        <w:ind w:left="6480" w:hanging="360"/>
      </w:pPr>
      <w:rPr>
        <w:rFonts w:ascii="Webdings" w:hAnsi="Webdings" w:hint="default"/>
      </w:rPr>
    </w:lvl>
  </w:abstractNum>
  <w:abstractNum w:abstractNumId="17" w15:restartNumberingAfterBreak="0">
    <w:nsid w:val="728B01DD"/>
    <w:multiLevelType w:val="hybridMultilevel"/>
    <w:tmpl w:val="16528722"/>
    <w:lvl w:ilvl="0" w:tplc="10090011">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num w:numId="1" w16cid:durableId="1633898100">
    <w:abstractNumId w:val="9"/>
  </w:num>
  <w:num w:numId="2" w16cid:durableId="1346832328">
    <w:abstractNumId w:val="7"/>
  </w:num>
  <w:num w:numId="3" w16cid:durableId="150871089">
    <w:abstractNumId w:val="6"/>
  </w:num>
  <w:num w:numId="4" w16cid:durableId="298844235">
    <w:abstractNumId w:val="5"/>
  </w:num>
  <w:num w:numId="5" w16cid:durableId="332952699">
    <w:abstractNumId w:val="4"/>
  </w:num>
  <w:num w:numId="6" w16cid:durableId="909196736">
    <w:abstractNumId w:val="8"/>
  </w:num>
  <w:num w:numId="7" w16cid:durableId="1217594063">
    <w:abstractNumId w:val="3"/>
  </w:num>
  <w:num w:numId="8" w16cid:durableId="1062606372">
    <w:abstractNumId w:val="2"/>
  </w:num>
  <w:num w:numId="9" w16cid:durableId="1321419791">
    <w:abstractNumId w:val="1"/>
  </w:num>
  <w:num w:numId="10" w16cid:durableId="841966626">
    <w:abstractNumId w:val="0"/>
  </w:num>
  <w:num w:numId="11" w16cid:durableId="1155998313">
    <w:abstractNumId w:val="14"/>
  </w:num>
  <w:num w:numId="12" w16cid:durableId="866329212">
    <w:abstractNumId w:val="12"/>
  </w:num>
  <w:num w:numId="13" w16cid:durableId="245385658">
    <w:abstractNumId w:val="17"/>
  </w:num>
  <w:num w:numId="14" w16cid:durableId="1900744979">
    <w:abstractNumId w:val="13"/>
  </w:num>
  <w:num w:numId="15" w16cid:durableId="1958026254">
    <w:abstractNumId w:val="10"/>
  </w:num>
  <w:num w:numId="16" w16cid:durableId="828445044">
    <w:abstractNumId w:val="16"/>
  </w:num>
  <w:num w:numId="17" w16cid:durableId="1530413866">
    <w:abstractNumId w:val="11"/>
  </w:num>
  <w:num w:numId="18" w16cid:durableId="1336761865">
    <w:abstractNumId w:val="15"/>
  </w:num>
  <w:num w:numId="19" w16cid:durableId="1070924305">
    <w:abstractNumId w:val="13"/>
  </w:num>
  <w:num w:numId="20" w16cid:durableId="778109607">
    <w:abstractNumId w:val="10"/>
  </w:num>
  <w:num w:numId="21" w16cid:durableId="867254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B3"/>
    <w:rsid w:val="0001203F"/>
    <w:rsid w:val="00020E86"/>
    <w:rsid w:val="00035FA0"/>
    <w:rsid w:val="00075BA2"/>
    <w:rsid w:val="00077989"/>
    <w:rsid w:val="00082B24"/>
    <w:rsid w:val="000B1955"/>
    <w:rsid w:val="000D4049"/>
    <w:rsid w:val="001011C8"/>
    <w:rsid w:val="00114C1E"/>
    <w:rsid w:val="00117589"/>
    <w:rsid w:val="00124376"/>
    <w:rsid w:val="001337F2"/>
    <w:rsid w:val="001341B3"/>
    <w:rsid w:val="00151AF6"/>
    <w:rsid w:val="001772FF"/>
    <w:rsid w:val="00192E3B"/>
    <w:rsid w:val="001A6E4B"/>
    <w:rsid w:val="001D09F2"/>
    <w:rsid w:val="001D0AB3"/>
    <w:rsid w:val="00216975"/>
    <w:rsid w:val="00245746"/>
    <w:rsid w:val="00282A22"/>
    <w:rsid w:val="002A6C47"/>
    <w:rsid w:val="002B337A"/>
    <w:rsid w:val="002B7C04"/>
    <w:rsid w:val="002C4BD7"/>
    <w:rsid w:val="00345F0E"/>
    <w:rsid w:val="00354FAD"/>
    <w:rsid w:val="003705D5"/>
    <w:rsid w:val="003E7385"/>
    <w:rsid w:val="00431C47"/>
    <w:rsid w:val="00491AC4"/>
    <w:rsid w:val="004B01D8"/>
    <w:rsid w:val="004C3371"/>
    <w:rsid w:val="004D5971"/>
    <w:rsid w:val="004E2C69"/>
    <w:rsid w:val="004E5472"/>
    <w:rsid w:val="00510842"/>
    <w:rsid w:val="0052522B"/>
    <w:rsid w:val="0053088C"/>
    <w:rsid w:val="00556689"/>
    <w:rsid w:val="005673B8"/>
    <w:rsid w:val="00574A8F"/>
    <w:rsid w:val="0059699D"/>
    <w:rsid w:val="005C1037"/>
    <w:rsid w:val="005E3FDD"/>
    <w:rsid w:val="005F3D5C"/>
    <w:rsid w:val="006047FE"/>
    <w:rsid w:val="006536D0"/>
    <w:rsid w:val="006578FD"/>
    <w:rsid w:val="00660251"/>
    <w:rsid w:val="006700B8"/>
    <w:rsid w:val="00674BAA"/>
    <w:rsid w:val="006808C6"/>
    <w:rsid w:val="00697B84"/>
    <w:rsid w:val="006A0EFD"/>
    <w:rsid w:val="006A48AF"/>
    <w:rsid w:val="006F0570"/>
    <w:rsid w:val="00733156"/>
    <w:rsid w:val="00754980"/>
    <w:rsid w:val="00776EC9"/>
    <w:rsid w:val="00783BC8"/>
    <w:rsid w:val="007A1081"/>
    <w:rsid w:val="007A18B7"/>
    <w:rsid w:val="007B07E9"/>
    <w:rsid w:val="007E1CE2"/>
    <w:rsid w:val="007F776A"/>
    <w:rsid w:val="00800C81"/>
    <w:rsid w:val="00853521"/>
    <w:rsid w:val="008619EF"/>
    <w:rsid w:val="0087066D"/>
    <w:rsid w:val="008755D8"/>
    <w:rsid w:val="008869B4"/>
    <w:rsid w:val="008909FA"/>
    <w:rsid w:val="008C67D3"/>
    <w:rsid w:val="008E408D"/>
    <w:rsid w:val="008E6FDB"/>
    <w:rsid w:val="00911228"/>
    <w:rsid w:val="00915A87"/>
    <w:rsid w:val="00991DFF"/>
    <w:rsid w:val="00993CDC"/>
    <w:rsid w:val="0099528E"/>
    <w:rsid w:val="009A6E43"/>
    <w:rsid w:val="009B1EAD"/>
    <w:rsid w:val="00A4050B"/>
    <w:rsid w:val="00A5444A"/>
    <w:rsid w:val="00A72981"/>
    <w:rsid w:val="00A814DB"/>
    <w:rsid w:val="00A917EF"/>
    <w:rsid w:val="00AA183A"/>
    <w:rsid w:val="00AB0E0D"/>
    <w:rsid w:val="00AC083A"/>
    <w:rsid w:val="00AC2B60"/>
    <w:rsid w:val="00AF3F83"/>
    <w:rsid w:val="00B25395"/>
    <w:rsid w:val="00B66A48"/>
    <w:rsid w:val="00B816AD"/>
    <w:rsid w:val="00B84E54"/>
    <w:rsid w:val="00BA04DE"/>
    <w:rsid w:val="00BA29DC"/>
    <w:rsid w:val="00BB0495"/>
    <w:rsid w:val="00BD16EA"/>
    <w:rsid w:val="00BE6389"/>
    <w:rsid w:val="00C51070"/>
    <w:rsid w:val="00C551B4"/>
    <w:rsid w:val="00C86C52"/>
    <w:rsid w:val="00C8765D"/>
    <w:rsid w:val="00CB7B3A"/>
    <w:rsid w:val="00CC14EA"/>
    <w:rsid w:val="00D243EC"/>
    <w:rsid w:val="00D44F54"/>
    <w:rsid w:val="00D7023D"/>
    <w:rsid w:val="00D75E3F"/>
    <w:rsid w:val="00D771EB"/>
    <w:rsid w:val="00D86A55"/>
    <w:rsid w:val="00D96A69"/>
    <w:rsid w:val="00DA2254"/>
    <w:rsid w:val="00DC4801"/>
    <w:rsid w:val="00DE1694"/>
    <w:rsid w:val="00DE196F"/>
    <w:rsid w:val="00DE230E"/>
    <w:rsid w:val="00DF1E78"/>
    <w:rsid w:val="00E03354"/>
    <w:rsid w:val="00E14514"/>
    <w:rsid w:val="00E33D98"/>
    <w:rsid w:val="00E34B29"/>
    <w:rsid w:val="00E55D3D"/>
    <w:rsid w:val="00E74E45"/>
    <w:rsid w:val="00E77F68"/>
    <w:rsid w:val="00EA54D7"/>
    <w:rsid w:val="00EC441C"/>
    <w:rsid w:val="00EF31F4"/>
    <w:rsid w:val="00F358EA"/>
    <w:rsid w:val="00F37651"/>
    <w:rsid w:val="00F96B87"/>
    <w:rsid w:val="00FA051C"/>
    <w:rsid w:val="00FC2141"/>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7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D0"/>
  </w:style>
  <w:style w:type="paragraph" w:styleId="Heading1">
    <w:name w:val="heading 1"/>
    <w:basedOn w:val="Normal"/>
    <w:link w:val="Heading1Char"/>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595959"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595959"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semiHidden/>
    <w:rsid w:val="00C8765D"/>
    <w:pPr>
      <w:keepLines/>
      <w:pBdr>
        <w:top w:val="single" w:sz="6" w:space="2" w:color="auto"/>
      </w:pBdr>
      <w:ind w:left="4075" w:right="4075"/>
      <w:jc w:val="center"/>
    </w:pPr>
    <w:rPr>
      <w:kern w:val="18"/>
    </w:rPr>
  </w:style>
  <w:style w:type="paragraph" w:styleId="Header">
    <w:name w:val="header"/>
    <w:basedOn w:val="Normal"/>
    <w:uiPriority w:val="99"/>
    <w:semiHidden/>
    <w:rsid w:val="00F96B87"/>
    <w:pPr>
      <w:keepLines/>
      <w:spacing w:after="660" w:line="240" w:lineRule="atLeast"/>
      <w:jc w:val="center"/>
    </w:pPr>
    <w:rPr>
      <w:caps/>
      <w:kern w:val="18"/>
    </w:rPr>
  </w:style>
  <w:style w:type="paragraph" w:styleId="MessageHeader">
    <w:name w:val="Message Header"/>
    <w:basedOn w:val="Normal"/>
    <w:link w:val="MessageHeaderChar"/>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A72981"/>
    <w:pPr>
      <w:spacing w:after="360"/>
      <w:contextualSpacing/>
      <w:jc w:val="right"/>
    </w:pPr>
    <w:rPr>
      <w:rFonts w:asciiTheme="majorHAnsi" w:hAnsiTheme="majorHAnsi"/>
      <w:caps/>
      <w:sz w:val="36"/>
    </w:rPr>
  </w:style>
  <w:style w:type="character" w:customStyle="1" w:styleId="TitleChar">
    <w:name w:val="Title Char"/>
    <w:basedOn w:val="DefaultParagraphFont"/>
    <w:link w:val="Title"/>
    <w:uiPriority w:val="2"/>
    <w:rsid w:val="00A72981"/>
    <w:rPr>
      <w:rFonts w:asciiTheme="majorHAnsi" w:hAnsiTheme="majorHAnsi"/>
      <w:caps/>
      <w:sz w:val="36"/>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A5A5A5" w:themeColor="accent1" w:themeShade="BF"/>
        <w:left w:val="single" w:sz="2" w:space="10" w:color="A5A5A5" w:themeColor="accent1" w:themeShade="BF"/>
        <w:bottom w:val="single" w:sz="2" w:space="10" w:color="A5A5A5" w:themeColor="accent1" w:themeShade="BF"/>
        <w:right w:val="single" w:sz="2" w:space="10" w:color="A5A5A5" w:themeColor="accent1" w:themeShade="BF"/>
      </w:pBdr>
      <w:ind w:left="1152" w:right="1152"/>
    </w:pPr>
    <w:rPr>
      <w:rFonts w:eastAsiaTheme="minorEastAsia" w:cstheme="minorBidi"/>
      <w:i/>
      <w:iCs/>
      <w:color w:val="A5A5A5"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000000"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919191"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000000"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000000"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595959"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595959"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unhideWhenUsed/>
    <w:rsid w:val="002C4BD7"/>
    <w:rPr>
      <w:color w:val="5F5F5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A5A5A5"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DDDDDD" w:themeColor="accent1"/>
        <w:bottom w:val="single" w:sz="4" w:space="10" w:color="DDDDDD" w:themeColor="accent1"/>
      </w:pBdr>
      <w:spacing w:before="360" w:after="360"/>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674BAA"/>
    <w:rPr>
      <w:i/>
      <w:iCs/>
      <w:color w:val="A5A5A5" w:themeColor="accent1" w:themeShade="BF"/>
    </w:rPr>
  </w:style>
  <w:style w:type="character" w:styleId="IntenseReference">
    <w:name w:val="Intense Reference"/>
    <w:basedOn w:val="DefaultParagraphFont"/>
    <w:uiPriority w:val="32"/>
    <w:semiHidden/>
    <w:unhideWhenUsed/>
    <w:qFormat/>
    <w:rsid w:val="00674BAA"/>
    <w:rPr>
      <w:b/>
      <w:bCs/>
      <w:caps w:val="0"/>
      <w:smallCaps/>
      <w:color w:val="A5A5A5"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2C4BD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2C4BD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2C4BD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2C4BD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2C4BD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2C4BD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2C4BD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2C4BD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2C4BD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2C4BD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customStyle="1" w:styleId="SmartHyperlink1">
    <w:name w:val="Smart Hyperlink1"/>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customStyle="1" w:styleId="UnresolvedMention1">
    <w:name w:val="Unresolved Mention1"/>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semiHidden/>
    <w:rsid w:val="006536D0"/>
    <w:rPr>
      <w:kern w:val="18"/>
    </w:rPr>
  </w:style>
  <w:style w:type="paragraph" w:styleId="BodyText">
    <w:name w:val="Body Text"/>
    <w:basedOn w:val="Normal"/>
    <w:link w:val="BodyTextChar"/>
    <w:semiHidden/>
    <w:rsid w:val="001341B3"/>
    <w:pPr>
      <w:spacing w:line="180" w:lineRule="atLeast"/>
      <w:ind w:left="835"/>
      <w:jc w:val="both"/>
    </w:pPr>
    <w:rPr>
      <w:rFonts w:ascii="Arial" w:hAnsi="Arial"/>
      <w:spacing w:val="-5"/>
      <w:sz w:val="20"/>
      <w:szCs w:val="20"/>
      <w:lang w:val="en-CA"/>
    </w:rPr>
  </w:style>
  <w:style w:type="character" w:customStyle="1" w:styleId="BodyTextChar">
    <w:name w:val="Body Text Char"/>
    <w:basedOn w:val="DefaultParagraphFont"/>
    <w:link w:val="BodyText"/>
    <w:semiHidden/>
    <w:rsid w:val="001341B3"/>
    <w:rPr>
      <w:rFonts w:ascii="Arial" w:hAnsi="Arial"/>
      <w:spacing w:val="-5"/>
      <w:sz w:val="20"/>
      <w:szCs w:val="20"/>
      <w:lang w:val="en-CA"/>
    </w:rPr>
  </w:style>
  <w:style w:type="character" w:customStyle="1" w:styleId="Heading1Char">
    <w:name w:val="Heading 1 Char"/>
    <w:basedOn w:val="DefaultParagraphFont"/>
    <w:link w:val="Heading1"/>
    <w:uiPriority w:val="9"/>
    <w:rsid w:val="00BA04DE"/>
    <w:rPr>
      <w:rFonts w:asciiTheme="majorHAnsi" w:hAnsiTheme="majorHAnsi"/>
      <w:b/>
      <w:caps/>
    </w:rPr>
  </w:style>
  <w:style w:type="character" w:customStyle="1" w:styleId="MessageHeaderChar">
    <w:name w:val="Message Header Char"/>
    <w:basedOn w:val="DefaultParagraphFont"/>
    <w:link w:val="MessageHeader"/>
    <w:semiHidden/>
    <w:rsid w:val="00BA04DE"/>
    <w:rPr>
      <w:caps/>
    </w:rPr>
  </w:style>
  <w:style w:type="character" w:styleId="UnresolvedMention">
    <w:name w:val="Unresolved Mention"/>
    <w:basedOn w:val="DefaultParagraphFont"/>
    <w:uiPriority w:val="99"/>
    <w:semiHidden/>
    <w:unhideWhenUsed/>
    <w:rsid w:val="00DE230E"/>
    <w:rPr>
      <w:color w:val="605E5C"/>
      <w:shd w:val="clear" w:color="auto" w:fill="E1DFDD"/>
    </w:rPr>
  </w:style>
  <w:style w:type="paragraph" w:styleId="Revision">
    <w:name w:val="Revision"/>
    <w:hidden/>
    <w:uiPriority w:val="99"/>
    <w:semiHidden/>
    <w:rsid w:val="009A6E4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66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271">
          <w:marLeft w:val="547"/>
          <w:marRight w:val="0"/>
          <w:marTop w:val="0"/>
          <w:marBottom w:val="0"/>
          <w:divBdr>
            <w:top w:val="none" w:sz="0" w:space="0" w:color="auto"/>
            <w:left w:val="none" w:sz="0" w:space="0" w:color="auto"/>
            <w:bottom w:val="none" w:sz="0" w:space="0" w:color="auto"/>
            <w:right w:val="none" w:sz="0" w:space="0" w:color="auto"/>
          </w:divBdr>
        </w:div>
      </w:divsChild>
    </w:div>
    <w:div w:id="371421524">
      <w:bodyDiv w:val="1"/>
      <w:marLeft w:val="0"/>
      <w:marRight w:val="0"/>
      <w:marTop w:val="0"/>
      <w:marBottom w:val="0"/>
      <w:divBdr>
        <w:top w:val="none" w:sz="0" w:space="0" w:color="auto"/>
        <w:left w:val="none" w:sz="0" w:space="0" w:color="auto"/>
        <w:bottom w:val="none" w:sz="0" w:space="0" w:color="auto"/>
        <w:right w:val="none" w:sz="0" w:space="0" w:color="auto"/>
      </w:divBdr>
    </w:div>
    <w:div w:id="601643751">
      <w:bodyDiv w:val="1"/>
      <w:marLeft w:val="0"/>
      <w:marRight w:val="0"/>
      <w:marTop w:val="0"/>
      <w:marBottom w:val="0"/>
      <w:divBdr>
        <w:top w:val="none" w:sz="0" w:space="0" w:color="auto"/>
        <w:left w:val="none" w:sz="0" w:space="0" w:color="auto"/>
        <w:bottom w:val="none" w:sz="0" w:space="0" w:color="auto"/>
        <w:right w:val="none" w:sz="0" w:space="0" w:color="auto"/>
      </w:divBdr>
    </w:div>
    <w:div w:id="632902984">
      <w:bodyDiv w:val="1"/>
      <w:marLeft w:val="0"/>
      <w:marRight w:val="0"/>
      <w:marTop w:val="0"/>
      <w:marBottom w:val="0"/>
      <w:divBdr>
        <w:top w:val="none" w:sz="0" w:space="0" w:color="auto"/>
        <w:left w:val="none" w:sz="0" w:space="0" w:color="auto"/>
        <w:bottom w:val="none" w:sz="0" w:space="0" w:color="auto"/>
        <w:right w:val="none" w:sz="0" w:space="0" w:color="auto"/>
      </w:divBdr>
      <w:divsChild>
        <w:div w:id="1639534227">
          <w:marLeft w:val="1166"/>
          <w:marRight w:val="0"/>
          <w:marTop w:val="0"/>
          <w:marBottom w:val="0"/>
          <w:divBdr>
            <w:top w:val="none" w:sz="0" w:space="0" w:color="auto"/>
            <w:left w:val="none" w:sz="0" w:space="0" w:color="auto"/>
            <w:bottom w:val="none" w:sz="0" w:space="0" w:color="auto"/>
            <w:right w:val="none" w:sz="0" w:space="0" w:color="auto"/>
          </w:divBdr>
        </w:div>
        <w:div w:id="1838157491">
          <w:marLeft w:val="1166"/>
          <w:marRight w:val="0"/>
          <w:marTop w:val="0"/>
          <w:marBottom w:val="0"/>
          <w:divBdr>
            <w:top w:val="none" w:sz="0" w:space="0" w:color="auto"/>
            <w:left w:val="none" w:sz="0" w:space="0" w:color="auto"/>
            <w:bottom w:val="none" w:sz="0" w:space="0" w:color="auto"/>
            <w:right w:val="none" w:sz="0" w:space="0" w:color="auto"/>
          </w:divBdr>
        </w:div>
        <w:div w:id="754593133">
          <w:marLeft w:val="1166"/>
          <w:marRight w:val="0"/>
          <w:marTop w:val="0"/>
          <w:marBottom w:val="0"/>
          <w:divBdr>
            <w:top w:val="none" w:sz="0" w:space="0" w:color="auto"/>
            <w:left w:val="none" w:sz="0" w:space="0" w:color="auto"/>
            <w:bottom w:val="none" w:sz="0" w:space="0" w:color="auto"/>
            <w:right w:val="none" w:sz="0" w:space="0" w:color="auto"/>
          </w:divBdr>
        </w:div>
        <w:div w:id="1061756955">
          <w:marLeft w:val="1166"/>
          <w:marRight w:val="0"/>
          <w:marTop w:val="0"/>
          <w:marBottom w:val="0"/>
          <w:divBdr>
            <w:top w:val="none" w:sz="0" w:space="0" w:color="auto"/>
            <w:left w:val="none" w:sz="0" w:space="0" w:color="auto"/>
            <w:bottom w:val="none" w:sz="0" w:space="0" w:color="auto"/>
            <w:right w:val="none" w:sz="0" w:space="0" w:color="auto"/>
          </w:divBdr>
        </w:div>
        <w:div w:id="812718200">
          <w:marLeft w:val="1166"/>
          <w:marRight w:val="0"/>
          <w:marTop w:val="0"/>
          <w:marBottom w:val="0"/>
          <w:divBdr>
            <w:top w:val="none" w:sz="0" w:space="0" w:color="auto"/>
            <w:left w:val="none" w:sz="0" w:space="0" w:color="auto"/>
            <w:bottom w:val="none" w:sz="0" w:space="0" w:color="auto"/>
            <w:right w:val="none" w:sz="0" w:space="0" w:color="auto"/>
          </w:divBdr>
        </w:div>
        <w:div w:id="1811090316">
          <w:marLeft w:val="1166"/>
          <w:marRight w:val="0"/>
          <w:marTop w:val="0"/>
          <w:marBottom w:val="0"/>
          <w:divBdr>
            <w:top w:val="none" w:sz="0" w:space="0" w:color="auto"/>
            <w:left w:val="none" w:sz="0" w:space="0" w:color="auto"/>
            <w:bottom w:val="none" w:sz="0" w:space="0" w:color="auto"/>
            <w:right w:val="none" w:sz="0" w:space="0" w:color="auto"/>
          </w:divBdr>
        </w:div>
        <w:div w:id="1311909741">
          <w:marLeft w:val="1166"/>
          <w:marRight w:val="0"/>
          <w:marTop w:val="0"/>
          <w:marBottom w:val="0"/>
          <w:divBdr>
            <w:top w:val="none" w:sz="0" w:space="0" w:color="auto"/>
            <w:left w:val="none" w:sz="0" w:space="0" w:color="auto"/>
            <w:bottom w:val="none" w:sz="0" w:space="0" w:color="auto"/>
            <w:right w:val="none" w:sz="0" w:space="0" w:color="auto"/>
          </w:divBdr>
        </w:div>
        <w:div w:id="1794714562">
          <w:marLeft w:val="1166"/>
          <w:marRight w:val="0"/>
          <w:marTop w:val="0"/>
          <w:marBottom w:val="0"/>
          <w:divBdr>
            <w:top w:val="none" w:sz="0" w:space="0" w:color="auto"/>
            <w:left w:val="none" w:sz="0" w:space="0" w:color="auto"/>
            <w:bottom w:val="none" w:sz="0" w:space="0" w:color="auto"/>
            <w:right w:val="none" w:sz="0" w:space="0" w:color="auto"/>
          </w:divBdr>
        </w:div>
        <w:div w:id="1543787752">
          <w:marLeft w:val="1166"/>
          <w:marRight w:val="0"/>
          <w:marTop w:val="0"/>
          <w:marBottom w:val="0"/>
          <w:divBdr>
            <w:top w:val="none" w:sz="0" w:space="0" w:color="auto"/>
            <w:left w:val="none" w:sz="0" w:space="0" w:color="auto"/>
            <w:bottom w:val="none" w:sz="0" w:space="0" w:color="auto"/>
            <w:right w:val="none" w:sz="0" w:space="0" w:color="auto"/>
          </w:divBdr>
        </w:div>
        <w:div w:id="940458523">
          <w:marLeft w:val="1166"/>
          <w:marRight w:val="0"/>
          <w:marTop w:val="0"/>
          <w:marBottom w:val="0"/>
          <w:divBdr>
            <w:top w:val="none" w:sz="0" w:space="0" w:color="auto"/>
            <w:left w:val="none" w:sz="0" w:space="0" w:color="auto"/>
            <w:bottom w:val="none" w:sz="0" w:space="0" w:color="auto"/>
            <w:right w:val="none" w:sz="0" w:space="0" w:color="auto"/>
          </w:divBdr>
        </w:div>
      </w:divsChild>
    </w:div>
    <w:div w:id="1297030627">
      <w:bodyDiv w:val="1"/>
      <w:marLeft w:val="0"/>
      <w:marRight w:val="0"/>
      <w:marTop w:val="0"/>
      <w:marBottom w:val="0"/>
      <w:divBdr>
        <w:top w:val="none" w:sz="0" w:space="0" w:color="auto"/>
        <w:left w:val="none" w:sz="0" w:space="0" w:color="auto"/>
        <w:bottom w:val="none" w:sz="0" w:space="0" w:color="auto"/>
        <w:right w:val="none" w:sz="0" w:space="0" w:color="auto"/>
      </w:divBdr>
      <w:divsChild>
        <w:div w:id="551576118">
          <w:marLeft w:val="547"/>
          <w:marRight w:val="0"/>
          <w:marTop w:val="0"/>
          <w:marBottom w:val="0"/>
          <w:divBdr>
            <w:top w:val="none" w:sz="0" w:space="0" w:color="auto"/>
            <w:left w:val="none" w:sz="0" w:space="0" w:color="auto"/>
            <w:bottom w:val="none" w:sz="0" w:space="0" w:color="auto"/>
            <w:right w:val="none" w:sz="0" w:space="0" w:color="auto"/>
          </w:divBdr>
        </w:div>
      </w:divsChild>
    </w:div>
    <w:div w:id="1413818693">
      <w:bodyDiv w:val="1"/>
      <w:marLeft w:val="0"/>
      <w:marRight w:val="0"/>
      <w:marTop w:val="0"/>
      <w:marBottom w:val="0"/>
      <w:divBdr>
        <w:top w:val="none" w:sz="0" w:space="0" w:color="auto"/>
        <w:left w:val="none" w:sz="0" w:space="0" w:color="auto"/>
        <w:bottom w:val="none" w:sz="0" w:space="0" w:color="auto"/>
        <w:right w:val="none" w:sz="0" w:space="0" w:color="auto"/>
      </w:divBdr>
      <w:divsChild>
        <w:div w:id="2028671476">
          <w:marLeft w:val="1166"/>
          <w:marRight w:val="0"/>
          <w:marTop w:val="0"/>
          <w:marBottom w:val="0"/>
          <w:divBdr>
            <w:top w:val="none" w:sz="0" w:space="0" w:color="auto"/>
            <w:left w:val="none" w:sz="0" w:space="0" w:color="auto"/>
            <w:bottom w:val="none" w:sz="0" w:space="0" w:color="auto"/>
            <w:right w:val="none" w:sz="0" w:space="0" w:color="auto"/>
          </w:divBdr>
        </w:div>
        <w:div w:id="1958901554">
          <w:marLeft w:val="1166"/>
          <w:marRight w:val="0"/>
          <w:marTop w:val="0"/>
          <w:marBottom w:val="0"/>
          <w:divBdr>
            <w:top w:val="none" w:sz="0" w:space="0" w:color="auto"/>
            <w:left w:val="none" w:sz="0" w:space="0" w:color="auto"/>
            <w:bottom w:val="none" w:sz="0" w:space="0" w:color="auto"/>
            <w:right w:val="none" w:sz="0" w:space="0" w:color="auto"/>
          </w:divBdr>
        </w:div>
        <w:div w:id="1963001834">
          <w:marLeft w:val="1166"/>
          <w:marRight w:val="0"/>
          <w:marTop w:val="0"/>
          <w:marBottom w:val="0"/>
          <w:divBdr>
            <w:top w:val="none" w:sz="0" w:space="0" w:color="auto"/>
            <w:left w:val="none" w:sz="0" w:space="0" w:color="auto"/>
            <w:bottom w:val="none" w:sz="0" w:space="0" w:color="auto"/>
            <w:right w:val="none" w:sz="0" w:space="0" w:color="auto"/>
          </w:divBdr>
        </w:div>
        <w:div w:id="2043238398">
          <w:marLeft w:val="1166"/>
          <w:marRight w:val="0"/>
          <w:marTop w:val="0"/>
          <w:marBottom w:val="0"/>
          <w:divBdr>
            <w:top w:val="none" w:sz="0" w:space="0" w:color="auto"/>
            <w:left w:val="none" w:sz="0" w:space="0" w:color="auto"/>
            <w:bottom w:val="none" w:sz="0" w:space="0" w:color="auto"/>
            <w:right w:val="none" w:sz="0" w:space="0" w:color="auto"/>
          </w:divBdr>
        </w:div>
      </w:divsChild>
    </w:div>
    <w:div w:id="1728143837">
      <w:bodyDiv w:val="1"/>
      <w:marLeft w:val="0"/>
      <w:marRight w:val="0"/>
      <w:marTop w:val="0"/>
      <w:marBottom w:val="0"/>
      <w:divBdr>
        <w:top w:val="none" w:sz="0" w:space="0" w:color="auto"/>
        <w:left w:val="none" w:sz="0" w:space="0" w:color="auto"/>
        <w:bottom w:val="none" w:sz="0" w:space="0" w:color="auto"/>
        <w:right w:val="none" w:sz="0" w:space="0" w:color="auto"/>
      </w:divBdr>
      <w:divsChild>
        <w:div w:id="1529640109">
          <w:marLeft w:val="1166"/>
          <w:marRight w:val="0"/>
          <w:marTop w:val="0"/>
          <w:marBottom w:val="0"/>
          <w:divBdr>
            <w:top w:val="none" w:sz="0" w:space="0" w:color="auto"/>
            <w:left w:val="none" w:sz="0" w:space="0" w:color="auto"/>
            <w:bottom w:val="none" w:sz="0" w:space="0" w:color="auto"/>
            <w:right w:val="none" w:sz="0" w:space="0" w:color="auto"/>
          </w:divBdr>
        </w:div>
        <w:div w:id="230653339">
          <w:marLeft w:val="1166"/>
          <w:marRight w:val="0"/>
          <w:marTop w:val="0"/>
          <w:marBottom w:val="0"/>
          <w:divBdr>
            <w:top w:val="none" w:sz="0" w:space="0" w:color="auto"/>
            <w:left w:val="none" w:sz="0" w:space="0" w:color="auto"/>
            <w:bottom w:val="none" w:sz="0" w:space="0" w:color="auto"/>
            <w:right w:val="none" w:sz="0" w:space="0" w:color="auto"/>
          </w:divBdr>
        </w:div>
        <w:div w:id="721639948">
          <w:marLeft w:val="1166"/>
          <w:marRight w:val="0"/>
          <w:marTop w:val="0"/>
          <w:marBottom w:val="0"/>
          <w:divBdr>
            <w:top w:val="none" w:sz="0" w:space="0" w:color="auto"/>
            <w:left w:val="none" w:sz="0" w:space="0" w:color="auto"/>
            <w:bottom w:val="none" w:sz="0" w:space="0" w:color="auto"/>
            <w:right w:val="none" w:sz="0" w:space="0" w:color="auto"/>
          </w:divBdr>
        </w:div>
        <w:div w:id="696124036">
          <w:marLeft w:val="1166"/>
          <w:marRight w:val="0"/>
          <w:marTop w:val="0"/>
          <w:marBottom w:val="0"/>
          <w:divBdr>
            <w:top w:val="none" w:sz="0" w:space="0" w:color="auto"/>
            <w:left w:val="none" w:sz="0" w:space="0" w:color="auto"/>
            <w:bottom w:val="none" w:sz="0" w:space="0" w:color="auto"/>
            <w:right w:val="none" w:sz="0" w:space="0" w:color="auto"/>
          </w:divBdr>
        </w:div>
        <w:div w:id="1927228208">
          <w:marLeft w:val="1166"/>
          <w:marRight w:val="0"/>
          <w:marTop w:val="0"/>
          <w:marBottom w:val="0"/>
          <w:divBdr>
            <w:top w:val="none" w:sz="0" w:space="0" w:color="auto"/>
            <w:left w:val="none" w:sz="0" w:space="0" w:color="auto"/>
            <w:bottom w:val="none" w:sz="0" w:space="0" w:color="auto"/>
            <w:right w:val="none" w:sz="0" w:space="0" w:color="auto"/>
          </w:divBdr>
        </w:div>
        <w:div w:id="686441555">
          <w:marLeft w:val="1166"/>
          <w:marRight w:val="0"/>
          <w:marTop w:val="0"/>
          <w:marBottom w:val="0"/>
          <w:divBdr>
            <w:top w:val="none" w:sz="0" w:space="0" w:color="auto"/>
            <w:left w:val="none" w:sz="0" w:space="0" w:color="auto"/>
            <w:bottom w:val="none" w:sz="0" w:space="0" w:color="auto"/>
            <w:right w:val="none" w:sz="0" w:space="0" w:color="auto"/>
          </w:divBdr>
        </w:div>
        <w:div w:id="29032654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etzkm\AppData\Roaming\Microsoft\Templates\Floral%20memo.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94E3356-A235-4A1B-96BB-DA81618FA468}">
  <ds:schemaRefs>
    <ds:schemaRef ds:uri="http://schemas.openxmlformats.org/officeDocument/2006/bibliography"/>
  </ds:schemaRefs>
</ds:datastoreItem>
</file>

<file path=customXml/itemProps2.xml><?xml version="1.0" encoding="utf-8"?>
<ds:datastoreItem xmlns:ds="http://schemas.openxmlformats.org/officeDocument/2006/customXml" ds:itemID="{6EFB4593-2FCA-4B8C-BFF1-F1D0E10EFF97}">
  <ds:schemaRefs>
    <ds:schemaRef ds:uri="http://schemas.microsoft.com/sharepoint/v3/contenttype/forms"/>
  </ds:schemaRefs>
</ds:datastoreItem>
</file>

<file path=customXml/itemProps3.xml><?xml version="1.0" encoding="utf-8"?>
<ds:datastoreItem xmlns:ds="http://schemas.openxmlformats.org/officeDocument/2006/customXml" ds:itemID="{09DCC8E1-A41C-43C1-8F6A-391A2742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A47BA-88B3-4272-A3FF-BB2545394206}">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Floral memo</Template>
  <TotalTime>0</TotalTime>
  <Pages>2</Pages>
  <Words>371</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2024-04-19T16:02:00Z</dcterms:created>
  <dcterms:modified xsi:type="dcterms:W3CDTF">2024-04-22T22:00:00Z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